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economics most concerned with?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0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keeping interest rates low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making money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allocating scarce resources to satisfy unlimited wants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governments’ efficient spending of tax revenues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central concern of economics?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5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regulating the stock 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restraining people’s greed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finding more resources to satisfy everyone's wants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making the best use of scarce resources to satisfy our unlimited wants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Why is there scarcity?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4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because marginal costs tend to exceed marginal benefits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because human wants and needs are limited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because Canada has too many people living in poverty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because our unlimited wants exceed our limited resources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Why does the problem of scarcity exist?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because resources are limited, relative to wants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because governments fail to intervene in the marketplace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because resources are unlimited, relative to wants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because the world has many people living in poverty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What does scarcity result from?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5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government decision making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people NOT understanding economics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wants that exceed the resources necessary to provide them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increase in globalization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What causes scarcity?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7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allocation of goods by prices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specialization and division of labour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unlimited wants and limited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market mechanism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What does economics primarily explore?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0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the government allocates its budget among competing political interests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stock and bond prices fluctuate in response to changes in demand or supply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goods and services are produced and distributed in a world with limited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businesses market products under competitive conditions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What does economics primarily study?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8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firms compete for profits in the marketplace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limited resources are allocated to satisfy unlimited wants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we deal with unemployed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prices are set in the marketplace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What do economists mean when they state that a good is scarce?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7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People will want to buy more of the good regardless of price.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impossible to expand the availability of the good.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Our wants exceed our limited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is a shortage of the good at a sale price.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about scarcity is the most accurate?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9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occurs only in centrally planned economies.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will likely be eliminated by technological progress.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occurs when there are insufficient resources to provide for human wants.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exists only in poor nations.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most economists, what is the fundamental economic problem?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7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controlling the stock 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government intervention into markets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solving the problem of poverty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scarcity and how people deal with it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What do all economic problems arise from?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0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scarcity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NOT enough money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unemployment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competition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As defined by an economist, what does the word scarcity mean?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2"/>
              <w:gridCol w:w="80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Consumers are too poor to purchase the available goods and services.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Demand exceeds supply at the current market price.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desire for goods exceeds our ability to produce them with limited available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Supply exceeds demand at the current market price.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best describes the problem of scarcity?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1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Scarcity means that shortages occur at the existing market price.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impossible to satisfy unlimited human wants with limited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there is scarcity, individuals do NOT face trade-offs.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 a result of scarcity, individuals do NOT have the ability to make choices.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What problem is caused when NOT all human wants can be satisfied through current resources and technology?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scarcity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positive economics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unemployment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marginal costs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What does economics primarily study?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0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to interpret corporate balance sheets and income statements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choices are made because of scarcity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to make money in the stock 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to operate a business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What do economists mean when they say goods are scarce?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6"/>
              <w:gridCol w:w="80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Government programs are needed to lift families out of poverty.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At the current price, consumers are willing to buy more of a good than suppliers are willing to produce.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Consumers do NOT have enough money to purchase the goods available.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desire for goods and services exceeds our ability to produce them with limited resources.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about scarcity is the most accurate?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0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a problem that solely exits in the poorest parts of the world.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only a problem in capitalistic economies.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a problem that necessitates making choices and trade-offs.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only a problem in the developed world.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most accurately describes a scarce good?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2"/>
              <w:gridCol w:w="80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good for which available resources are insufficient to satisfy unlimited human desires for 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good that is always in demand at any price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good for which there is a shortage at the current market price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good for which it is impossible to increase production any further given the available resources and technology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questions is economics fundamentally concerned with?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9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are limited wants allocated to satisfy limited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are limited resources allocated to satisfy unlimited wants?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are scarce resources allocated to satisfy limited wants?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are limited resources allocated to satisfy scarce wants?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best describes the study of scarcity?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8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using limited resources to best satisfy our unlimited desires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using limited resources to promote full employment and price stability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using unlimited resources to promote full employment and price stability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using unlimited resources to best satisfy our unlimited desires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primary concern of economics?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3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studying limited desires in the face of unlimited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studying problems such as poverty and unemployment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studying production and distribution of goods in a world of unlimited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studying production and distribution of goods in a world of limited resources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following statements about economics is the most accurate?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3"/>
              <w:gridCol w:w="80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explores how choices are made between conflicting wants and desires in a world of scarcity.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relies entirely upon normative 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typically uses controlled experiments to learn about consumer and firm behaviour.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uses models that cannot be tested empirically due to the complex nature of the economy.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solution to solving the fundamental economic problem?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9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allocate limited resources among competing uses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guarantee everyone on the planet a minimum level of food, shelter, and clean water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eliminate poverty in the developing world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increase the amount of leisure time available to people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considered to be our single most precious resource?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9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money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oil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sleep</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about the scope of economics is the most accurate?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Economics applies only to business situations.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Economics deals with solely the interaction of individuals and businesses in the marketplace.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Economics is all theory, and much of it does NOT apply to everyday life.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Economics applies, in part, to almost everything since so many facets of our lives are about decision making with limited resources.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about economics is the most accurate?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concerned with predicting business conditions in the future, NOT with the current state of profits and losses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a physical science, much like physics and geology.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composed of two main branches known as positive and normative economics.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a science concerned with reaching generalizations about human behaviour, NOT unlike sociology or psychology.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about economics is the most accurate?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7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concerns itself only with monetary decisions.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says very little about "everyday life."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a narrowly focused discipline.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a broad-ranging, problem-solving discipline.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would be studied in a microeconomics course?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5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the economy measures unemployment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amount of national debt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consumption decisions made by individuals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effect of rising prices on the economy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Who makes economic decisions?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8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are made only by government leaders.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are made in both the private and public sectors.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are made only where monetary exchanges take place.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are made only at the management level of corporations.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basic difference between macroeconomics and microeconomics?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Microeconomics explores the causes of inflation, while macroeconomics focuses on the causes of unemployment.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Microeconomics concentrates on the behaviour of individual consumers, while macroeconomics focuses on the behaviour of firms.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Microeconomics concentrates on the behaviour of individual consumers and firms, while macroeconomics focuses on the performance of the entire economy.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Microeconomics concentrates on individual markets, while macroeconomics focuses primarily on international trade.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What are economics’ two main branches of study?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7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free and closed markets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microeconomics and macroeconomics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fiscal and monetary policies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normative and positive economics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most likely a topic of discussion in macroeconomics?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decrease in the price of oil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increase in the production of mobile phones by a telecommunications company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increase in the growth rate of the economy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decrease in the sales of high-priced luxury cars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term for the branch of economics that studies the decisions made by individual firms and consumers?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microeconomics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capitalism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macroeconomics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consumerism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term for the branch of economics that studies the aggregate decisions of all households and all firms?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8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normative economics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microeconomics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positive economics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macroeconomics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most likely lies within the realm of microeconomics?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9"/>
              <w:gridCol w:w="80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increase in taxes will decrease the aggregate demand for goods and services in the economy.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increase in the price of oil will increase the cost of transporting goods internationally.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Unemployment rises during a recession and falls during an expansion.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 capital is an important part of economic growth.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most likely lies within the realm of macroeconomics?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Due to process innovations in computer chip manufacturing, the market supply of computers increased.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Due to an economic recession, manufacturing firms began implementing layoffs of their workforces.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increase in the price of automobiles will lead to a decrease in the quantity of automobiles demanded.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Anticipating that the benefits would outweigh costs involved, an undergraduate student purchases the course textbook.</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What type of science do most people consider economics to be?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8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social science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life science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physical science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formal science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topic does macroeconomics usually NOT include?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1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rate of unemployment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rate of inflation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different kinds of business competition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economic growth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lies primarily within the realm of microeconomics?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3"/>
              <w:gridCol w:w="80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economic model forecasting the impact of a tax increase on consumer spending and national output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model forecasting the impact of a change in interest rates on the level of investment in the economy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empirical analysis of the relationship between the growth of the money supply and the rate of inflation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study of supply and demand conditions in the market for orange juice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lies primarily within the realm of macroeconomics?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2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income elasticity for vacations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impact of human capital on economic growth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impact of the flu on workplace productivity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effect of the price of chicken on the market for beef</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most likely a topic of discussion in a microeconomics course?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1"/>
              <w:gridCol w:w="80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amount of government spending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number of individuals who lose their job because of structural changes in the economy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average cost of producing coffee due to flooding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share of national income paid to the government in taxes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basic difference between macroeconomics and microeconomics?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Microeconomics is concerned with the trees (individual markets), while macroeconomics is concerned with the forest (aggregate markets).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Macroeconomics is concerned with positive economics, while microeconomics is concerned with normative economics.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Macroeconomics is concerned with policy decisions, while microeconomics applies only to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Microeconomics looks at the forest (aggregate markets), while macroeconomics is concerned with the trees (individual markets).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term for the branch of economics that focuses on outcomes in highly aggregated markets, such as the markets for labour or consumer products?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normative economics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macroeconomics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productive economics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opportunity economics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term for the branch of economics that focuses on the conduct of affairs within narrowly defined units, such as households or business firms?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macroeconomics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applied economics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socioeconomics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microeconomics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What topic does microeconomics NOT usually include?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9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firms choose output to maximize profits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consumers maximize utility subject to a budget constraint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wages are determined in the labour 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national income is calculated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term for the branch of economics that studies the economy as a whole?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8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positive economics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microeconomics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normative economics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macroeconomics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best describes macroeconomics?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5"/>
              <w:gridCol w:w="80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narrower in scope than microeconomics.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concerned with the expansion of a small sole proprietorship into a large corporation.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concerned with the expansion and contraction of the overall economy.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analyzes mergers and acquisitions between firms.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topic does microeconomics NOT usually include?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6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determinants of the demand for smartphones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government spending and taxation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impact of increasing the minimum wage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barriers to entry that are needed for a monopoly to exist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topic does macroeconomics NOT generally include?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3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government spending and taxation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impact of large government budget deficits on private investment spending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determinants of the supply of wheat by farmers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relationship between consumption and aggregate expenditures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area of study is most concerned with measuring the rate of inflation?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macroeconomics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microeconomics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capitalist economics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socialist economics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What area of economic study is most concerned with the determination of prices in the market for airline tickets?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8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microeconomics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normative economics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macroeconomics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positive economics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about microeconomics is the most accurate?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80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a "positive" science, whereas macroeconomics is a "normative" science.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provides an overall view of the economy and how it functions.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explores the behaviour of individual consumers and firms when confronted with scarcity.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examines the aggregate behaviour of consumers and firms when confronted with scarcity.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What does microeconomics primarily examine?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8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behaviour of firms and how they interact with each other in the marketplace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overall economy, especially fiscal and monetary policy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behaviour of households but NOT firms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behaviour of both firms and households and how they interact in the marketplace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What does macroeconomics primarily examine?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9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broad issues such as national output, employment, and inflation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prices are determined within individual markets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behaviour of individual households and firms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output levels that maximize the profits of business firms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How do microeconomics and macroeconomics differ?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9"/>
              <w:gridCol w:w="80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Microeconomics is concerned with consumer behaviour, while macroeconomics is concerned with firm behaviour.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Microeconomics utilizes positive economic analysis, while macroeconomics utilizes normative economic 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Microeconomics studies aggregate decision making, while macroeconomics examines individual decision making.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Microeconomics studies individual decision making, while macroeconomics examines aggregate decision making.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How is an economic hypothesis tested?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4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comparing its prediction to real-world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using a controlled experiment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assessing the realism of its assumptions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assessing the level of descriptive detail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most accurately describes the concept of economic theory?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2"/>
              <w:gridCol w:w="80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should be as detailed as possible to best model the complexity of an economy.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an abstraction from reality.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only useful if it rests on realistic assumptions.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unrealistic and therefore of questionable usefulness in explaining what occurs in a complex economy.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basis of a good economic theory?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3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explains economic behaviour and predicts well.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rests on assumptions.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always provides a highly detailed analysis of an economic sector.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can best be expressed mathematically.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basis of a good economic theory?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1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relies on simplifying assumptions in order to explain economic behaviour.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does NOT rely on simplifying assumptions.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includes every detail that affects the economic behaviour of interest.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relies on conducting uncontrolled experiments.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about testing an economic hypothesis is the most accurate?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9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can be tested using empirical 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can be tested using normative 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CANNOT be tested since it is normative in nature.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CANNOT be tested since it is a positive economic statement.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a hypothesis?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2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a normative economic statement.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a testable proposition.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a statement that CANNOT be evaluated using real-world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a model with NO connection to the real world.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definition of a theory?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an untestable assertion or statement of untestable fact.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a normative statement that can be tested empirically through analysis of real-world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a testable statement that can be definitively proven to be true or false using empirical 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a deliberate simplification of factual relationships that attempts to explain and predict how those relationships work.</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Times New Roman" w:eastAsia="Times New Roman" w:hAnsi="Times New Roman" w:cs="Times New Roman"/>
                <w:b w:val="0"/>
                <w:bCs w:val="0"/>
                <w:i w:val="0"/>
                <w:iCs w:val="0"/>
                <w:smallCaps w:val="0"/>
                <w:color w:val="000000"/>
                <w:sz w:val="22"/>
                <w:szCs w:val="22"/>
                <w:bdr w:val="nil"/>
                <w:rtl w:val="0"/>
              </w:rPr>
              <w:t>How does an economist define a good economic theory?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2"/>
              <w:gridCol w:w="80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abstraction from reality useful for explaining but NOT predicting behaviour (since theories are too simplistic)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opinion that can be tested against economic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abstraction for the sake of argument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statement or relationship that is used to explain and predict human behaviour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rFonts w:ascii="Times New Roman" w:eastAsia="Times New Roman" w:hAnsi="Times New Roman" w:cs="Times New Roman"/>
                <w:b w:val="0"/>
                <w:bCs w:val="0"/>
                <w:i w:val="0"/>
                <w:iCs w:val="0"/>
                <w:smallCaps w:val="0"/>
                <w:color w:val="000000"/>
                <w:sz w:val="22"/>
                <w:szCs w:val="22"/>
                <w:bdr w:val="nil"/>
                <w:rtl w:val="0"/>
              </w:rPr>
              <w:t>How is an economic theory tested?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1"/>
              <w:gridCol w:w="80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assessing the realism of its assumptions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comparing and contrasting its simplicity with related theories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comparing its predictions with real-world observations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polling economists to see whether there is consensus as to the validity of the hypothesis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66. </w:t>
            </w:r>
            <w:r>
              <w:rPr>
                <w:rStyle w:val="DefaultParagraphFont"/>
                <w:rFonts w:ascii="Times New Roman" w:eastAsia="Times New Roman" w:hAnsi="Times New Roman" w:cs="Times New Roman"/>
                <w:b w:val="0"/>
                <w:bCs w:val="0"/>
                <w:i w:val="0"/>
                <w:iCs w:val="0"/>
                <w:smallCaps w:val="0"/>
                <w:color w:val="000000"/>
                <w:sz w:val="22"/>
                <w:szCs w:val="22"/>
                <w:bdr w:val="nil"/>
                <w:rtl w:val="0"/>
              </w:rPr>
              <w:t>Why do economists need to develop abstractions?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4"/>
              <w:gridCol w:w="80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avoid analyzing real-world economic interactions, which are too complicated to understand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understand and explain economic behaviour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avoid committing the fallacy of composition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distinguish normative economic behaviour from positive economic behaviour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difference between a theory and a hypothesis?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1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hypothesis is a testable proposition and is tentatively accepted as a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hypothesis abstracts from reality while a theory describes reality.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theory is NOT an established explanation but a hypothesis 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theory abstracts from reality while a hypothesis describes reality.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describes the chain of events involved in creating a theory?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Gather data, evaluate results, tentatively accept the theory, and support or refute the hypothesis.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Select a theory, create a hypothesis, and evaluate the evidence.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Formulate a hypothesis, gather data, evaluate the results, support or refute the hypothesis, and tentatively accept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Predict behaviour, evaluate the results, and formulate a hypothesis.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69. </w:t>
            </w:r>
            <w:r>
              <w:rPr>
                <w:rStyle w:val="DefaultParagraphFont"/>
                <w:rFonts w:ascii="Times New Roman" w:eastAsia="Times New Roman" w:hAnsi="Times New Roman" w:cs="Times New Roman"/>
                <w:b w:val="0"/>
                <w:bCs w:val="0"/>
                <w:i w:val="0"/>
                <w:iCs w:val="0"/>
                <w:smallCaps w:val="0"/>
                <w:color w:val="000000"/>
                <w:sz w:val="22"/>
                <w:szCs w:val="22"/>
                <w:bdr w:val="nil"/>
                <w:rtl w:val="0"/>
              </w:rPr>
              <w:t>An economist has been asked to explain why the price of vacations to the Caribbean have fallen recently. Which steps should the economist take in order to assemble a scholarly answer?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Develop a hypothesis, test the proposition by engaging in empirical analysis, and examine the data to see whether it fits with the facts.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Gather data on vacation prices and seemingly unrelated variables in order to look for associations, then formulate a hypothesis based on those unexpected associations.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Because the travel industry is controlled by a few large companies, the economist should gather data from other similarly structured industries to determine a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Use a questionnaire to determine why people are NOT travelling to the Caribbean and create a theory based on this data.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70. </w:t>
            </w:r>
            <w:r>
              <w:rPr>
                <w:rStyle w:val="DefaultParagraphFont"/>
                <w:rFonts w:ascii="Times New Roman" w:eastAsia="Times New Roman" w:hAnsi="Times New Roman" w:cs="Times New Roman"/>
                <w:b w:val="0"/>
                <w:bCs w:val="0"/>
                <w:i w:val="0"/>
                <w:iCs w:val="0"/>
                <w:smallCaps w:val="0"/>
                <w:color w:val="000000"/>
                <w:sz w:val="22"/>
                <w:szCs w:val="22"/>
                <w:bdr w:val="nil"/>
                <w:rtl w:val="0"/>
              </w:rPr>
              <w:t>Why is economics different from a "hard" science such as physics?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6"/>
              <w:gridCol w:w="80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Economists CANNOT easily control all the variables that might influence human behaviour.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Economists need to control fewer variables than what is found in a physics experiment.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Economic experiments are easier to conduct than those in physics.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Economists abstract from reality in creating their theories.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best describes the relationship between theory and hypothesis?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2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hypothesis is a theory whose formulation relies on mathematics.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theory may result from a tested and confirmed hypothesis.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"Theory" and "hypothesis" are interchangeable terms meaning the same thing.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hypothesis may result from a tested and confirmed theory.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NOT a reason for economists using theories?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4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explain and help predict human behaviour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understand economic behaviour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develop a testable hypothesis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abstract from the complexities of the world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the best test of an economic theory?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0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accuracy of its assumptions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rigour of its mathematical formulation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its ability to explain and predict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level of real-world detail it captures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74. </w:t>
            </w:r>
            <w:r>
              <w:rPr>
                <w:rStyle w:val="DefaultParagraphFont"/>
                <w:rFonts w:ascii="Times New Roman" w:eastAsia="Times New Roman" w:hAnsi="Times New Roman" w:cs="Times New Roman"/>
                <w:b w:val="0"/>
                <w:bCs w:val="0"/>
                <w:i w:val="0"/>
                <w:iCs w:val="0"/>
                <w:smallCaps w:val="0"/>
                <w:color w:val="000000"/>
                <w:sz w:val="22"/>
                <w:szCs w:val="22"/>
                <w:bdr w:val="nil"/>
                <w:rtl w:val="0"/>
              </w:rPr>
              <w:t>An economist might hypothesize that people will buy fewer smartphones at a price of $200 than at $150. For the hypothesis to become a theory, it would first need to be tested. Which of the following observations would seem to support the economist’s hypothesis?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80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Individuals buy fewer smartphones because they are purchasing other web-enabled devices.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Smartphones consumption varies with different age groups.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Individuals in each region respond to an increase in price by purchasing fewer smartphones.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People in each region buy the same amount of smartphones regardless of the price.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75. </w:t>
            </w:r>
            <w:r>
              <w:rPr>
                <w:rStyle w:val="DefaultParagraphFont"/>
                <w:rFonts w:ascii="Times New Roman" w:eastAsia="Times New Roman" w:hAnsi="Times New Roman" w:cs="Times New Roman"/>
                <w:b w:val="0"/>
                <w:bCs w:val="0"/>
                <w:i w:val="0"/>
                <w:iCs w:val="0"/>
                <w:smallCaps w:val="0"/>
                <w:color w:val="000000"/>
                <w:sz w:val="22"/>
                <w:szCs w:val="22"/>
                <w:bdr w:val="nil"/>
                <w:rtl w:val="0"/>
              </w:rPr>
              <w:t>What does the term "</w:t>
            </w:r>
            <w:r>
              <w:rPr>
                <w:rStyle w:val="DefaultParagraphFont"/>
                <w:rFonts w:ascii="Times New Roman" w:eastAsia="Times New Roman" w:hAnsi="Times New Roman" w:cs="Times New Roman"/>
                <w:b w:val="0"/>
                <w:bCs w:val="0"/>
                <w:i/>
                <w:iCs/>
                <w:smallCaps w:val="0"/>
                <w:color w:val="000000"/>
                <w:sz w:val="22"/>
                <w:szCs w:val="22"/>
                <w:bdr w:val="nil"/>
                <w:rtl w:val="0"/>
              </w:rPr>
              <w:t>ceteris paribus</w:t>
            </w:r>
            <w:r>
              <w:rPr>
                <w:rStyle w:val="DefaultParagraphFont"/>
                <w:rFonts w:ascii="Times New Roman" w:eastAsia="Times New Roman" w:hAnsi="Times New Roman" w:cs="Times New Roman"/>
                <w:b w:val="0"/>
                <w:bCs w:val="0"/>
                <w:i w:val="0"/>
                <w:iCs w:val="0"/>
                <w:smallCaps w:val="0"/>
                <w:color w:val="000000"/>
                <w:sz w:val="22"/>
                <w:szCs w:val="22"/>
                <w:bdr w:val="nil"/>
                <w:rtl w:val="0"/>
              </w:rPr>
              <w:t>" mean when used by an economist?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7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Their conclusions are based on normative rather than positive economic 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causal relationship between two economic variables CANNOT be determined.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analysis is true for the individual but NOT for the economy as a whole.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other variables EXCEPT the ones specified are assumed to be constant.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76. </w:t>
            </w:r>
            <w:r>
              <w:rPr>
                <w:rStyle w:val="DefaultParagraphFont"/>
                <w:rFonts w:ascii="Times New Roman" w:eastAsia="Times New Roman" w:hAnsi="Times New Roman" w:cs="Times New Roman"/>
                <w:b w:val="0"/>
                <w:bCs w:val="0"/>
                <w:i w:val="0"/>
                <w:iCs w:val="0"/>
                <w:smallCaps w:val="0"/>
                <w:color w:val="000000"/>
                <w:sz w:val="22"/>
                <w:szCs w:val="22"/>
                <w:bdr w:val="nil"/>
                <w:rtl w:val="0"/>
              </w:rPr>
              <w:t>What does the term "</w:t>
            </w:r>
            <w:r>
              <w:rPr>
                <w:rStyle w:val="DefaultParagraphFont"/>
                <w:rFonts w:ascii="Times New Roman" w:eastAsia="Times New Roman" w:hAnsi="Times New Roman" w:cs="Times New Roman"/>
                <w:b w:val="0"/>
                <w:bCs w:val="0"/>
                <w:i/>
                <w:iCs/>
                <w:smallCaps w:val="0"/>
                <w:color w:val="000000"/>
                <w:sz w:val="22"/>
                <w:szCs w:val="22"/>
                <w:bdr w:val="nil"/>
                <w:rtl w:val="0"/>
              </w:rPr>
              <w:t>ceteris paribus</w:t>
            </w:r>
            <w:r>
              <w:rPr>
                <w:rStyle w:val="DefaultParagraphFont"/>
                <w:rFonts w:ascii="Times New Roman" w:eastAsia="Times New Roman" w:hAnsi="Times New Roman" w:cs="Times New Roman"/>
                <w:b w:val="0"/>
                <w:bCs w:val="0"/>
                <w:i w:val="0"/>
                <w:iCs w:val="0"/>
                <w:smallCaps w:val="0"/>
                <w:color w:val="000000"/>
                <w:sz w:val="22"/>
                <w:szCs w:val="22"/>
                <w:bdr w:val="nil"/>
                <w:rtl w:val="0"/>
              </w:rPr>
              <w:t>" mean?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1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Everything is variable.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true for the individual is NOT necessarily true for the whole.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variables EXCEPT those specified are constant.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 one knows which variables will change and which will remain constant.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77. </w:t>
            </w:r>
            <w:r>
              <w:rPr>
                <w:rStyle w:val="DefaultParagraphFont"/>
                <w:rFonts w:ascii="Times New Roman" w:eastAsia="Times New Roman" w:hAnsi="Times New Roman" w:cs="Times New Roman"/>
                <w:b w:val="0"/>
                <w:bCs w:val="0"/>
                <w:i w:val="0"/>
                <w:iCs w:val="0"/>
                <w:smallCaps w:val="0"/>
                <w:color w:val="000000"/>
                <w:sz w:val="22"/>
                <w:szCs w:val="22"/>
                <w:bdr w:val="nil"/>
                <w:rtl w:val="0"/>
              </w:rPr>
              <w:t>What do economists use the term "</w:t>
            </w:r>
            <w:r>
              <w:rPr>
                <w:rStyle w:val="DefaultParagraphFont"/>
                <w:rFonts w:ascii="Times New Roman" w:eastAsia="Times New Roman" w:hAnsi="Times New Roman" w:cs="Times New Roman"/>
                <w:b w:val="0"/>
                <w:bCs w:val="0"/>
                <w:i/>
                <w:iCs/>
                <w:smallCaps w:val="0"/>
                <w:color w:val="000000"/>
                <w:sz w:val="22"/>
                <w:szCs w:val="22"/>
                <w:bdr w:val="nil"/>
                <w:rtl w:val="0"/>
              </w:rPr>
              <w:t>ceteris paribus</w:t>
            </w:r>
            <w:r>
              <w:rPr>
                <w:rStyle w:val="DefaultParagraphFont"/>
                <w:rFonts w:ascii="Times New Roman" w:eastAsia="Times New Roman" w:hAnsi="Times New Roman" w:cs="Times New Roman"/>
                <w:b w:val="0"/>
                <w:bCs w:val="0"/>
                <w:i w:val="0"/>
                <w:iCs w:val="0"/>
                <w:smallCaps w:val="0"/>
                <w:color w:val="000000"/>
                <w:sz w:val="22"/>
                <w:szCs w:val="22"/>
                <w:bdr w:val="nil"/>
                <w:rtl w:val="0"/>
              </w:rPr>
              <w:t>" to indicate?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0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Causation exists between two variables.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Their conclusions have been tested with empirical evidence.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Other things are assumed to remain constant.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analysis is true for the individual but NOT for the economy as a whole.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78. </w:t>
            </w:r>
            <w:r>
              <w:rPr>
                <w:rStyle w:val="DefaultParagraphFont"/>
                <w:rFonts w:ascii="Times New Roman" w:eastAsia="Times New Roman" w:hAnsi="Times New Roman" w:cs="Times New Roman"/>
                <w:b w:val="0"/>
                <w:bCs w:val="0"/>
                <w:i w:val="0"/>
                <w:iCs w:val="0"/>
                <w:smallCaps w:val="0"/>
                <w:color w:val="000000"/>
                <w:sz w:val="22"/>
                <w:szCs w:val="22"/>
                <w:bdr w:val="nil"/>
                <w:rtl w:val="0"/>
              </w:rPr>
              <w:t>What does "</w:t>
            </w:r>
            <w:r>
              <w:rPr>
                <w:rStyle w:val="DefaultParagraphFont"/>
                <w:rFonts w:ascii="Times New Roman" w:eastAsia="Times New Roman" w:hAnsi="Times New Roman" w:cs="Times New Roman"/>
                <w:b w:val="0"/>
                <w:bCs w:val="0"/>
                <w:i/>
                <w:iCs/>
                <w:smallCaps w:val="0"/>
                <w:color w:val="000000"/>
                <w:sz w:val="22"/>
                <w:szCs w:val="22"/>
                <w:bdr w:val="nil"/>
                <w:rtl w:val="0"/>
              </w:rPr>
              <w:t>ceteris paribus</w:t>
            </w:r>
            <w:r>
              <w:rPr>
                <w:rStyle w:val="DefaultParagraphFont"/>
                <w:rFonts w:ascii="Times New Roman" w:eastAsia="Times New Roman" w:hAnsi="Times New Roman" w:cs="Times New Roman"/>
                <w:b w:val="0"/>
                <w:bCs w:val="0"/>
                <w:i w:val="0"/>
                <w:iCs w:val="0"/>
                <w:smallCaps w:val="0"/>
                <w:color w:val="000000"/>
                <w:sz w:val="22"/>
                <w:szCs w:val="22"/>
                <w:bdr w:val="nil"/>
                <w:rtl w:val="0"/>
              </w:rPr>
              <w:t>" mean?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6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events A and B occur together, one must cause the other.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Other things are held constant.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true for the individual must be true for the whole.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relevant details are included.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79. 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What does the </w:t>
            </w:r>
            <w:r>
              <w:rPr>
                <w:rStyle w:val="DefaultParagraphFont"/>
                <w:rFonts w:ascii="Times New Roman" w:eastAsia="Times New Roman" w:hAnsi="Times New Roman" w:cs="Times New Roman"/>
                <w:b w:val="0"/>
                <w:bCs w:val="0"/>
                <w:i/>
                <w:iCs/>
                <w:smallCaps w:val="0"/>
                <w:color w:val="000000"/>
                <w:sz w:val="22"/>
                <w:szCs w:val="22"/>
                <w:bdr w:val="nil"/>
                <w:rtl w:val="0"/>
              </w:rPr>
              <w:t>ceteris paribus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assumption enable?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5"/>
              <w:gridCol w:w="80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separation of normative economic issues from positive economic issues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analysis of the relationship between two variables separate from the influence of other variables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variables to be held constant so the economy can be carefully observed in a suspended state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generalization from the whole to the individual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80. </w:t>
            </w:r>
            <w:r>
              <w:rPr>
                <w:rStyle w:val="DefaultParagraphFont"/>
                <w:rFonts w:ascii="Times New Roman" w:eastAsia="Times New Roman" w:hAnsi="Times New Roman" w:cs="Times New Roman"/>
                <w:b w:val="0"/>
                <w:bCs w:val="0"/>
                <w:i w:val="0"/>
                <w:iCs w:val="0"/>
                <w:smallCaps w:val="0"/>
                <w:color w:val="000000"/>
                <w:sz w:val="22"/>
                <w:szCs w:val="22"/>
                <w:bdr w:val="nil"/>
                <w:rtl w:val="0"/>
              </w:rPr>
              <w:t>A theory asserts that manufacturers are less willing to sell units of output as the price of goods decreases. However, as the price of cellphones fell throughout the 2000s, more cellphones were sold. Which of the following explanations best describes this apparent conflict between theory and data?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7"/>
              <w:gridCol w:w="80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likely that variables other than the price and quantity of cellphones sold were changing.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theory must be incorrect and other principles associated with production must be reassessed.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theory rests on assumptions that are too simplistic.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Cellphone manufacturers were acting irrationally and it is very unlikely they profited during this time period.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81. </w:t>
            </w:r>
            <w:r>
              <w:rPr>
                <w:rStyle w:val="DefaultParagraphFont"/>
                <w:rFonts w:ascii="Times New Roman" w:eastAsia="Times New Roman" w:hAnsi="Times New Roman" w:cs="Times New Roman"/>
                <w:b w:val="0"/>
                <w:bCs w:val="0"/>
                <w:i w:val="0"/>
                <w:iCs w:val="0"/>
                <w:smallCaps w:val="0"/>
                <w:color w:val="000000"/>
                <w:sz w:val="22"/>
                <w:szCs w:val="22"/>
                <w:bdr w:val="nil"/>
                <w:rtl w:val="0"/>
              </w:rPr>
              <w:t>A theory asserts that consumers will purchase less of a good at higher prices than they will at lower prices. However, when the average price of cars increased throughout the 1990s, more cars were purchased. Which of the following explanations best describes this apparent conflict between theory and data?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9"/>
              <w:gridCol w:w="80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price and quantity data gathered by researchers were clearly measured incorrectly.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likely that variables other than the price and quantity of cars demanded were changing.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w:t>
                  </w:r>
                  <w:r>
                    <w:rPr>
                      <w:rStyle w:val="DefaultParagraphFont"/>
                      <w:rFonts w:ascii="Times New Roman" w:eastAsia="Times New Roman" w:hAnsi="Times New Roman" w:cs="Times New Roman"/>
                      <w:b w:val="0"/>
                      <w:bCs w:val="0"/>
                      <w:i/>
                      <w:iCs/>
                      <w:smallCaps w:val="0"/>
                      <w:color w:val="000000"/>
                      <w:sz w:val="22"/>
                      <w:szCs w:val="22"/>
                      <w:bdr w:val="nil"/>
                      <w:rtl w:val="0"/>
                    </w:rPr>
                    <w:t>ceteris paribus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assumption is valid.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theory must be invalid.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82. </w:t>
            </w:r>
            <w:r>
              <w:rPr>
                <w:rStyle w:val="DefaultParagraphFont"/>
                <w:rFonts w:ascii="Times New Roman" w:eastAsia="Times New Roman" w:hAnsi="Times New Roman" w:cs="Times New Roman"/>
                <w:b w:val="0"/>
                <w:bCs w:val="0"/>
                <w:i w:val="0"/>
                <w:iCs w:val="0"/>
                <w:smallCaps w:val="0"/>
                <w:color w:val="000000"/>
                <w:sz w:val="22"/>
                <w:szCs w:val="22"/>
                <w:bdr w:val="nil"/>
                <w:rtl w:val="0"/>
              </w:rPr>
              <w:t>A scientist is trying to test a theory about the relationship between people's smoking and their longevity. Which of the following variables would the scientist NOT hold constant?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8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past histories of heart and lung disease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amount of dietary fat that people in the experimental group consumed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amount of alcohol that people in the experimental group consumed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amount of cigarettes that people in the experimental group smoked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describing correlation is the most accurate?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0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Two sets of phenomena may be related, but one does NOT necessarily cause the other.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two phenomena are NOT observed together, one still causes the other.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two phenomena are repeatedly observed together, one must cause the other.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Two sets of phenomena are NOT related and one may in fact cause the other.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84. </w:t>
            </w:r>
            <w:r>
              <w:rPr>
                <w:rStyle w:val="DefaultParagraphFont"/>
                <w:rFonts w:ascii="Times New Roman" w:eastAsia="Times New Roman" w:hAnsi="Times New Roman" w:cs="Times New Roman"/>
                <w:b w:val="0"/>
                <w:bCs w:val="0"/>
                <w:i w:val="0"/>
                <w:iCs w:val="0"/>
                <w:smallCaps w:val="0"/>
                <w:color w:val="000000"/>
                <w:sz w:val="22"/>
                <w:szCs w:val="22"/>
                <w:bdr w:val="nil"/>
                <w:rtl w:val="0"/>
              </w:rPr>
              <w:t>If individuals who sit in the back of the classroom receive lower grades on average than the rest of the class, does that mean that sitting in the back of a classroom causes one to perform poorly on exams?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reoccurrence of such a relationship is sufficient evidence that sitting in the back of a classroom will lead to lower grades.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NOT possible for an economist to determine causation between variables.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reoccurrence of a certain relationship between two variables does NOT necessarily imply causation.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reoccurrence of such a relationship is sufficient evidence that students who receive low grades prefer to keep a low profile and always sit in the back of the classroom.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85. </w:t>
            </w:r>
            <w:r>
              <w:rPr>
                <w:rStyle w:val="DefaultParagraphFont"/>
                <w:rFonts w:ascii="Times New Roman" w:eastAsia="Times New Roman" w:hAnsi="Times New Roman" w:cs="Times New Roman"/>
                <w:b w:val="0"/>
                <w:bCs w:val="0"/>
                <w:i w:val="0"/>
                <w:iCs w:val="0"/>
                <w:smallCaps w:val="0"/>
                <w:color w:val="000000"/>
                <w:sz w:val="22"/>
                <w:szCs w:val="22"/>
                <w:bdr w:val="nil"/>
                <w:rtl w:val="0"/>
              </w:rPr>
              <w:t>Ten-year-old Alex observes that people who play basketball are taller than average and tells his mom that he's going to play basketball because it will make him tall. What is the problem with Tommy’s logic?</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5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 is committing the fallacy of composition.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 is committing the fallacy of decomposition.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He is violating the </w:t>
                  </w:r>
                  <w:r>
                    <w:rPr>
                      <w:rStyle w:val="DefaultParagraphFont"/>
                      <w:rFonts w:ascii="Times New Roman" w:eastAsia="Times New Roman" w:hAnsi="Times New Roman" w:cs="Times New Roman"/>
                      <w:b w:val="0"/>
                      <w:bCs w:val="0"/>
                      <w:i/>
                      <w:iCs/>
                      <w:smallCaps w:val="0"/>
                      <w:color w:val="000000"/>
                      <w:sz w:val="22"/>
                      <w:szCs w:val="22"/>
                      <w:bdr w:val="nil"/>
                      <w:rtl w:val="0"/>
                    </w:rPr>
                    <w:t>ceteris paribus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assumption.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 is mistaking correlation for causation.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86. </w:t>
            </w:r>
            <w:r>
              <w:rPr>
                <w:rStyle w:val="DefaultParagraphFont"/>
                <w:rFonts w:ascii="Times New Roman" w:eastAsia="Times New Roman" w:hAnsi="Times New Roman" w:cs="Times New Roman"/>
                <w:b w:val="0"/>
                <w:bCs w:val="0"/>
                <w:i w:val="0"/>
                <w:iCs w:val="0"/>
                <w:smallCaps w:val="0"/>
                <w:color w:val="000000"/>
                <w:sz w:val="22"/>
                <w:szCs w:val="22"/>
                <w:bdr w:val="nil"/>
                <w:rtl w:val="0"/>
              </w:rPr>
              <w:t>Many people have heard that the U.S. stock market rises when a team from the National Football Conference (NFC) wins the Super Bowl, and falls when a team from the American Football Conference (AFC) is victorious. If you conclude that a causal relationship exists between the outcome of the Super Bowl and stock prices, what mistake are you making?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9"/>
              <w:gridCol w:w="80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You are committing the fallacy of composition.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You are violating the </w:t>
                  </w:r>
                  <w:r>
                    <w:rPr>
                      <w:rStyle w:val="DefaultParagraphFont"/>
                      <w:rFonts w:ascii="Times New Roman" w:eastAsia="Times New Roman" w:hAnsi="Times New Roman" w:cs="Times New Roman"/>
                      <w:b w:val="0"/>
                      <w:bCs w:val="0"/>
                      <w:i/>
                      <w:iCs/>
                      <w:smallCaps w:val="0"/>
                      <w:color w:val="000000"/>
                      <w:sz w:val="22"/>
                      <w:szCs w:val="22"/>
                      <w:bdr w:val="nil"/>
                      <w:rtl w:val="0"/>
                    </w:rPr>
                    <w:t>ceteris paribus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assumption.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You are confusing correlation with causation.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You are confusing the direction of causality; stock prices determine which team wins the Super Bowl.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87. </w:t>
            </w:r>
            <w:r>
              <w:rPr>
                <w:rStyle w:val="DefaultParagraphFont"/>
                <w:rFonts w:ascii="Times New Roman" w:eastAsia="Times New Roman" w:hAnsi="Times New Roman" w:cs="Times New Roman"/>
                <w:b w:val="0"/>
                <w:bCs w:val="0"/>
                <w:i w:val="0"/>
                <w:iCs w:val="0"/>
                <w:smallCaps w:val="0"/>
                <w:color w:val="000000"/>
                <w:sz w:val="22"/>
                <w:szCs w:val="22"/>
                <w:bdr w:val="nil"/>
                <w:rtl w:val="0"/>
              </w:rPr>
              <w:t>A student football team manager examined variables influencing the team's record and concluded that the best scores resulted when the "third-string" team played the most minutes. Therefore, he recommended that the third-string team become the first team. Why is the manager’s conclusion probably erroneous?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9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 failed to recognize that correlation is NOT causation.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 did NOT review the entire game strategy carefully enough.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 committed the fallacy of composition.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 confused positive and normative analysis.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88. </w:t>
            </w:r>
            <w:r>
              <w:rPr>
                <w:rStyle w:val="DefaultParagraphFont"/>
                <w:rFonts w:ascii="Times New Roman" w:eastAsia="Times New Roman" w:hAnsi="Times New Roman" w:cs="Times New Roman"/>
                <w:b w:val="0"/>
                <w:bCs w:val="0"/>
                <w:i w:val="0"/>
                <w:iCs w:val="0"/>
                <w:smallCaps w:val="0"/>
                <w:color w:val="000000"/>
                <w:sz w:val="22"/>
                <w:szCs w:val="22"/>
                <w:bdr w:val="nil"/>
                <w:rtl w:val="0"/>
              </w:rPr>
              <w:t>If rain dancing is correlated with rain, does it necessarily mean that rain dancing causes rain?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7"/>
              <w:gridCol w:w="80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 This is an example of the fallacy of composition.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 Two variables may be correlated WITHOUT one necessarily causing the other.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Yes. This is an example of a failure to properly employ the </w:t>
                  </w:r>
                  <w:r>
                    <w:rPr>
                      <w:rStyle w:val="DefaultParagraphFont"/>
                      <w:rFonts w:ascii="Times New Roman" w:eastAsia="Times New Roman" w:hAnsi="Times New Roman" w:cs="Times New Roman"/>
                      <w:b w:val="0"/>
                      <w:bCs w:val="0"/>
                      <w:i/>
                      <w:iCs/>
                      <w:smallCaps w:val="0"/>
                      <w:color w:val="000000"/>
                      <w:sz w:val="22"/>
                      <w:szCs w:val="22"/>
                      <w:bdr w:val="nil"/>
                      <w:rtl w:val="0"/>
                    </w:rPr>
                    <w:t>ceteris paribus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assumption.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Yes. If it rains after individuals have engaged in rain dancing, then causation is certainly at work.</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89. </w:t>
            </w:r>
            <w:r>
              <w:rPr>
                <w:rStyle w:val="DefaultParagraphFont"/>
                <w:rFonts w:ascii="Times New Roman" w:eastAsia="Times New Roman" w:hAnsi="Times New Roman" w:cs="Times New Roman"/>
                <w:b w:val="0"/>
                <w:bCs w:val="0"/>
                <w:i w:val="0"/>
                <w:iCs w:val="0"/>
                <w:smallCaps w:val="0"/>
                <w:color w:val="000000"/>
                <w:sz w:val="22"/>
                <w:szCs w:val="22"/>
                <w:bdr w:val="nil"/>
                <w:rtl w:val="0"/>
              </w:rPr>
              <w:t>If Canadian consumers bought more gasoline in 2007 (when prices averaged $1.30 per litre) than they did in 1980 (when prices averaged $0.40 per litre), does that mean that people buy more gasoline at higher prices?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Yes, because gasoline is a luxury good that consumers willingly purchase—even at higher prices.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Yes, because gas is a necessity that is in short supply. Consumers are always willing to buy more gasoline—even at higher prices.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 because there is too little information provided about inflation, consumer income and other variables to make an appropriate comparison.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 because prices CANNOT be compared over time.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would an economist most likely predict would happen if airfares to Europe were to increase?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3"/>
              <w:gridCol w:w="80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Airlines would make significantly greater profits.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Most people would NOT change their travel and vacation plans.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More individuals would choose to fly to Europe because now it is a more valuable experience.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Many individuals would substitute toward other travel destinations.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91. </w:t>
            </w:r>
            <w:r>
              <w:rPr>
                <w:rStyle w:val="DefaultParagraphFont"/>
                <w:rFonts w:ascii="Times New Roman" w:eastAsia="Times New Roman" w:hAnsi="Times New Roman" w:cs="Times New Roman"/>
                <w:b w:val="0"/>
                <w:bCs w:val="0"/>
                <w:i w:val="0"/>
                <w:iCs w:val="0"/>
                <w:smallCaps w:val="0"/>
                <w:color w:val="000000"/>
                <w:sz w:val="22"/>
                <w:szCs w:val="22"/>
                <w:bdr w:val="nil"/>
                <w:rtl w:val="0"/>
              </w:rPr>
              <w:t>"When one baseball team spends a large sum of money acquiring better players, it is better off. If all teams do the same thing, all of them are better off." Which of the following does this statement illustrate?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fallacy of composition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normative economics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positive correlation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scarce resources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best illustrates the fallacy of composition?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Mr. Ahmad had more money, he would buy a new car; if he had a new car, he would have less money.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Mr. Mua had more money, he could buy more goods; if the Mua family had more money, it could buy additional goods.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Ms. Smith had more money, she would buy her children more gifts; if her children had more gifts, they would be happier.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Ms. Shiflet had more money, she could buy more scarce goods; if the nation had more money, everyone could buy more scarce goods.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93. 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fallacy of composition?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idea that correlation need NOT imply causation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erroneous view that an economic activity can sometimes exceed the sum of its components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view that the aggregation of economic activity will necessarily lead to an outcome that differs from the outcome generated by each individual in the group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erroneous view that what is true for the individual will also be true for the group</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best illustrates the fallacy of composition?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the price of a Dodge Charger increased, consumers would buy fewer of them; if consumers bought fewer Dodge Chargers, the price of a Dodge Charger would rise.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Jeannette produces more, she can consume more; if Jeannette consumes more, she can produce more.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the price of a trip to Texas went down, more people could afford to go to Texas; and if more people travelled to Texas, the prices of the trip would increase.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Jeannette had more money, she would be wealthier; if a nation's money supply were larger, the people of the nation would be wealthier.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best represents the erroneous view that is associated with the fallacy of composition?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increase in the supply of money will cause a general increase in the level of prices.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two events are correlated, the one observed first must have caused the second.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something is true for an individual, then it must also be true for a group.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small change in an economic variable will have an unrecognizable but significant effect on the economy.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best illustrates the fallacy of composition?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I talk loudly at a party, I have a better chance of being heard by my listeners. If everyone at the party talks loudly, everyone can be heard more clearly.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Resources are scarce; therefore, there is NO such thing as a free lunch.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the price of a product rises, the quantity supplied will decline.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average wage rate tends to increase at approximately the same rate as inflation; hence, wage increases must cause inflation.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best illustrates the fallacy of composition?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great many people have been immunized against polio because it can be such a devastating disease. As a result, I probably do NOT personally need to be immunized against polio.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 hate driving to work when the traffic is so heavy, so I decide to leave 30 minutes earlier than in the past. If everyone were to leave 30 minutes earlier for work, we'd all get to work faster.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Whenever I attend a hockey game at the local arena, the home team wins. Therefore, if I attend all of the team's local games, they will achieve a perfect winning record at home.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parking at York University is in short supply on the main campus. It would be better for more people to ride the bus to school.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best illustrates the fallacy of composition?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4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error of omitting relevant variables from an economic model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error of confusing normative economics with positive economics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error of generalizing from the individual to the whole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error of confusing correlation with causation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99. </w:t>
            </w:r>
            <w:r>
              <w:rPr>
                <w:rStyle w:val="DefaultParagraphFont"/>
                <w:rFonts w:ascii="Times New Roman" w:eastAsia="Times New Roman" w:hAnsi="Times New Roman" w:cs="Times New Roman"/>
                <w:b w:val="0"/>
                <w:bCs w:val="0"/>
                <w:i w:val="0"/>
                <w:iCs w:val="0"/>
                <w:smallCaps w:val="0"/>
                <w:color w:val="000000"/>
                <w:sz w:val="22"/>
                <w:szCs w:val="22"/>
                <w:bdr w:val="nil"/>
                <w:rtl w:val="0"/>
              </w:rPr>
              <w:t>“To make it to the NHL and play professional hockey, one should practise more. If everyone who plays minor hockey practices more, then everyone who wants to play professional hockey can.” What is the problem with the logic in this statement?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0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is causation but NO correlation.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is correlation but NO causation.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a normative statement, BUT should be a positive statement.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is a fallacy of composition.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100. </w:t>
            </w:r>
            <w:r>
              <w:rPr>
                <w:rStyle w:val="DefaultParagraphFont"/>
                <w:rFonts w:ascii="Times New Roman" w:eastAsia="Times New Roman" w:hAnsi="Times New Roman" w:cs="Times New Roman"/>
                <w:b w:val="0"/>
                <w:bCs w:val="0"/>
                <w:i w:val="0"/>
                <w:iCs w:val="0"/>
                <w:smallCaps w:val="0"/>
                <w:color w:val="000000"/>
                <w:sz w:val="22"/>
                <w:szCs w:val="22"/>
                <w:bdr w:val="nil"/>
                <w:rtl w:val="0"/>
              </w:rPr>
              <w:t>In a parliamentary debate about international trade tariffs, Members of Parliament and other experts made the following four statements. Which one of these statements is a normative statement?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5"/>
              <w:gridCol w:w="80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Without tariffs, the number of jobs lost will be just over 10 percent.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Tariffs are important because Canada should protect manufacturing jobs.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fall in prices due to the removal of tariffs will result in small companies going out of business.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money collected from tariffs in Canada is $400 million.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101. </w:t>
            </w:r>
            <w:r>
              <w:rPr>
                <w:rStyle w:val="DefaultParagraphFont"/>
                <w:rFonts w:ascii="Times New Roman" w:eastAsia="Times New Roman" w:hAnsi="Times New Roman" w:cs="Times New Roman"/>
                <w:b w:val="0"/>
                <w:bCs w:val="0"/>
                <w:i w:val="0"/>
                <w:iCs w:val="0"/>
                <w:smallCaps w:val="0"/>
                <w:color w:val="000000"/>
                <w:sz w:val="22"/>
                <w:szCs w:val="22"/>
                <w:bdr w:val="nil"/>
                <w:rtl w:val="0"/>
              </w:rPr>
              <w:t>Your father tells you, "Playing video games will make you stupid." Why is this a positive statement?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3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Your father is concerned with your well-being.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You should be studying instead of playing video games.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a proposition that can be tested.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your father's opinion.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102. </w:t>
            </w:r>
            <w:r>
              <w:rPr>
                <w:rStyle w:val="DefaultParagraphFont"/>
                <w:rFonts w:ascii="Times New Roman" w:eastAsia="Times New Roman" w:hAnsi="Times New Roman" w:cs="Times New Roman"/>
                <w:b w:val="0"/>
                <w:bCs w:val="0"/>
                <w:i w:val="0"/>
                <w:iCs w:val="0"/>
                <w:smallCaps w:val="0"/>
                <w:color w:val="000000"/>
                <w:sz w:val="22"/>
                <w:szCs w:val="22"/>
                <w:bdr w:val="nil"/>
                <w:rtl w:val="0"/>
              </w:rPr>
              <w:t>Why is it important to be able to distinguish positive from normative statements about economic policy?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Positive statements are always true and are the basis of economic policy while normative statements are false and should NEVER be used.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Positive statements help us understand the good results of a policy change, and normative statements help us understand the negative results.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Positive statements help us understand the value judgments toward a particular policy, while normative statements reflect the economy’s response.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Positive statements help us understand the economy's response to a particular policy, while normative statements reflect value judgments.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description of positive statements is the most accurate?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6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are optimistic, putting the best possible interpretation on things.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are descriptive, making claims about how the world 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are prescriptive, making claims about how the world ought to be.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are affirmative, justifying existing economic policy.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descriptions of normative statements is the most accurate?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6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are prescriptive, making claims about how the world ought to be.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are descriptive, making claims about how the world 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are affirmative, justifying existing economic policy.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are optimistic, putting the best possible interpretation on things.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105. </w:t>
            </w:r>
            <w:r>
              <w:rPr>
                <w:rStyle w:val="DefaultParagraphFont"/>
                <w:rFonts w:ascii="Times New Roman" w:eastAsia="Times New Roman" w:hAnsi="Times New Roman" w:cs="Times New Roman"/>
                <w:b w:val="0"/>
                <w:bCs w:val="0"/>
                <w:i w:val="0"/>
                <w:iCs w:val="0"/>
                <w:smallCaps w:val="0"/>
                <w:color w:val="000000"/>
                <w:sz w:val="22"/>
                <w:szCs w:val="22"/>
                <w:bdr w:val="nil"/>
                <w:rtl w:val="0"/>
              </w:rPr>
              <w:t>How should we judge the validity of a positive statement?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3"/>
              <w:gridCol w:w="80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determining whether it corresponds to our own ideas on ethics, religion, and political philosophy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ensuring there is NO fallacy of composition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examining the professional credentials of the person who made the statement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analyzing the relevant data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represents a normative statement?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4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average temperature in Peterborough is 12 degrees Celsius.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Peterborough should build more affordable housing.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Like Rome, Peterborough is built on seven hills.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highest hydraulic lift lock in Canada is located in Peterborough.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 statement of positive economics?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48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increase in tax rates will reduce unemployment.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 should increase the amount of money accessible to entrepreneurs.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amount of support for people with mental health issues should be increased.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New subsidies should be enacted to help people living in poverty.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108. </w:t>
            </w:r>
            <w:r>
              <w:rPr>
                <w:rStyle w:val="DefaultParagraphFont"/>
                <w:rFonts w:ascii="Times New Roman" w:eastAsia="Times New Roman" w:hAnsi="Times New Roman" w:cs="Times New Roman"/>
                <w:b w:val="0"/>
                <w:bCs w:val="0"/>
                <w:i w:val="0"/>
                <w:iCs w:val="0"/>
                <w:smallCaps w:val="0"/>
                <w:color w:val="000000"/>
                <w:sz w:val="22"/>
                <w:szCs w:val="22"/>
                <w:bdr w:val="nil"/>
                <w:rtl w:val="0"/>
              </w:rPr>
              <w:t>"The government should levy higher taxes on the rich and use the additional revenues to provide better urban transit systems." What is this statement an illustration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2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fallacy of composition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normative economic statement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basic principle of economics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positive economic statement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109. </w:t>
            </w:r>
            <w:r>
              <w:rPr>
                <w:rStyle w:val="DefaultParagraphFont"/>
                <w:rFonts w:ascii="Times New Roman" w:eastAsia="Times New Roman" w:hAnsi="Times New Roman" w:cs="Times New Roman"/>
                <w:b w:val="0"/>
                <w:bCs w:val="0"/>
                <w:i w:val="0"/>
                <w:iCs w:val="0"/>
                <w:smallCaps w:val="0"/>
                <w:color w:val="000000"/>
                <w:sz w:val="22"/>
                <w:szCs w:val="22"/>
                <w:bdr w:val="nil"/>
                <w:rtl w:val="0"/>
              </w:rPr>
              <w:t>"The minimum wage should be increased so that low-income workers can afford to feed their families." What is this statement an example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2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positive economic statement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opportunity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normative economic statement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fallacy of composition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110. </w:t>
            </w:r>
            <w:r>
              <w:rPr>
                <w:rStyle w:val="DefaultParagraphFont"/>
                <w:rFonts w:ascii="Times New Roman" w:eastAsia="Times New Roman" w:hAnsi="Times New Roman" w:cs="Times New Roman"/>
                <w:b w:val="0"/>
                <w:bCs w:val="0"/>
                <w:i w:val="0"/>
                <w:iCs w:val="0"/>
                <w:smallCaps w:val="0"/>
                <w:color w:val="000000"/>
                <w:sz w:val="22"/>
                <w:szCs w:val="22"/>
                <w:bdr w:val="nil"/>
                <w:rtl w:val="0"/>
              </w:rPr>
              <w:t>"A decrease in mortgage rates will lead to more people buying new construction homes." What is this statement an example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2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normative economic statement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fallacy of composition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positive economic statement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negative economic statement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111. 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difference between a positive economic statement and a normative one?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Positive economic statements are descriptive in nature, while normative economic statements are quantitative.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Positive economic statements are used to explain economic behaviour, while normative economic statements are used to predict economic behaviour.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Positive economic statements are descriptive in nature, while normative economic statements involve value judgments.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Positive economic statements involve value judgments, while normative economic statements are descriptive in nature.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112. </w:t>
            </w:r>
            <w:r>
              <w:rPr>
                <w:rStyle w:val="DefaultParagraphFont"/>
                <w:rFonts w:ascii="Times New Roman" w:eastAsia="Times New Roman" w:hAnsi="Times New Roman" w:cs="Times New Roman"/>
                <w:b w:val="0"/>
                <w:bCs w:val="0"/>
                <w:i w:val="0"/>
                <w:iCs w:val="0"/>
                <w:smallCaps w:val="0"/>
                <w:color w:val="000000"/>
                <w:sz w:val="22"/>
                <w:szCs w:val="22"/>
                <w:bdr w:val="nil"/>
                <w:rtl w:val="0"/>
              </w:rPr>
              <w:t>An economic study concludes that providing NO interest loans to students will increase the postsecondary participation rate. What is this conclusion an example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positive 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fallacy of composition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normative 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negative economic analysis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 normative statement?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4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Reducing the money supply leads to higher market interest rates.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increase in business taxes will cause higher unemployment.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increase in tariffs will lead to an increase in government revenue.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Wards of the state should be given free postsecondary education.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114. </w:t>
            </w:r>
            <w:r>
              <w:rPr>
                <w:rStyle w:val="DefaultParagraphFont"/>
                <w:rFonts w:ascii="Times New Roman" w:eastAsia="Times New Roman" w:hAnsi="Times New Roman" w:cs="Times New Roman"/>
                <w:b w:val="0"/>
                <w:bCs w:val="0"/>
                <w:i w:val="0"/>
                <w:iCs w:val="0"/>
                <w:smallCaps w:val="0"/>
                <w:color w:val="000000"/>
                <w:sz w:val="22"/>
                <w:szCs w:val="22"/>
                <w:bdr w:val="nil"/>
                <w:rtl w:val="0"/>
              </w:rPr>
              <w:t>U.S. President Harry Truman once said that he wanted to find a one-armed economist because his economic advisors always said, "On the one hand . . . and on the other hand . . ." Truman recognized that the advice of economists is often ambiguous. Why is their advice often ambiguous?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76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are often UNABLE to identify the critical questions involved in policy issues.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are aware that trade-offs are involved in most policy questions.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have difficulty seeing the fallacy of composition.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have much disagreement over positive statements.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115. 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result of economic choices or trade-offs?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poverty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overproduction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scarcity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unemployment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best describes scarcity?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7"/>
              <w:gridCol w:w="80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Scarcity and poverty are basically the same thing.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Goods are scarce because of greed.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Even in the wealthiest of countries, the desire for material goods is greater than productive capabilities.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absence of scarcity means that a minimal level of income is provided to all individuals.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117. </w:t>
            </w:r>
            <w:r>
              <w:rPr>
                <w:rStyle w:val="DefaultParagraphFont"/>
                <w:rFonts w:ascii="Times New Roman" w:eastAsia="Times New Roman" w:hAnsi="Times New Roman" w:cs="Times New Roman"/>
                <w:b w:val="0"/>
                <w:bCs w:val="0"/>
                <w:i w:val="0"/>
                <w:iCs w:val="0"/>
                <w:smallCaps w:val="0"/>
                <w:color w:val="000000"/>
                <w:sz w:val="22"/>
                <w:szCs w:val="22"/>
                <w:bdr w:val="nil"/>
                <w:rtl w:val="0"/>
              </w:rPr>
              <w:t>What does scarcity imply?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At current market price, consumers are willing to purchase more of a good than suppliers are willing to produce.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impossible to completely fulfill the unlimited human desire for goods and services with the limited resources available.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Consumers are too poor to afford the goods and services available.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Consumers would be willing to purchase the same quantity of a good at a higher price.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best describes scarcity?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1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 desires are limited.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but the very wealthy must face choices.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Resources are insufficient to satisfy all human desires.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Choices are unnecessary.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happens to us because of scarcity?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9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 can obtain more of a desirable good without sacrificing other goods and services.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 face shortages of goods that prevail at current market prices.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 sacrifice valuable alternatives to obtain more of the goods and services we desire.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 have an opportunity cost of consumption, which is zero.</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about scarcity is the most accurate?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0"/>
              <w:gridCol w:w="80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a problem in both communist and socialist countries, but NOT in market economies.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will NEVER be eradicated because humans develop new wants as productive capabilities improve.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a problem only in communist countries.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does NOT exist in wealthy countries.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statement about an economy's resources is the most accurate?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7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consist of land, labour, capital, and entrepreneurial 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consist of land, labour, and entrepreneurial skills, but NOT capital.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are always efficiently utilized in wealthy nations.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are unlimited in a country like Canada.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NOT a factor of production?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entrepreneurship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capital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legal institutions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labour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NOT a factor of production?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cash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labour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entrepreneurship</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NOT a factor of production?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6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entrepreneurship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private property rights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capital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125. </w:t>
            </w:r>
            <w:r>
              <w:rPr>
                <w:rStyle w:val="DefaultParagraphFont"/>
                <w:rFonts w:ascii="Times New Roman" w:eastAsia="Times New Roman" w:hAnsi="Times New Roman" w:cs="Times New Roman"/>
                <w:b w:val="0"/>
                <w:bCs w:val="0"/>
                <w:i w:val="0"/>
                <w:iCs w:val="0"/>
                <w:smallCaps w:val="0"/>
                <w:color w:val="000000"/>
                <w:sz w:val="22"/>
                <w:szCs w:val="22"/>
                <w:bdr w:val="nil"/>
                <w:rtl w:val="0"/>
              </w:rPr>
              <w:t>Tony works at an engineering company. What type of resource is he considered to be?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7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entrepreneur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capital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labour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126. </w:t>
            </w:r>
            <w:r>
              <w:rPr>
                <w:rStyle w:val="DefaultParagraphFont"/>
                <w:rFonts w:ascii="Times New Roman" w:eastAsia="Times New Roman" w:hAnsi="Times New Roman" w:cs="Times New Roman"/>
                <w:b w:val="0"/>
                <w:bCs w:val="0"/>
                <w:i w:val="0"/>
                <w:iCs w:val="0"/>
                <w:smallCaps w:val="0"/>
                <w:color w:val="000000"/>
                <w:sz w:val="22"/>
                <w:szCs w:val="22"/>
                <w:bdr w:val="nil"/>
                <w:rtl w:val="0"/>
              </w:rPr>
              <w:t>How are additions made to human capital?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3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through increases in the general population of an area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through improved education and on-the-job training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through monthly deposits into a savings account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through the purchase of tools and equipment by workers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127. 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another term for economic resources?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money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factors of production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financial foundations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opportunity costs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will NOT directly add to improvements in human capital?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7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MBA management classes for executives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increases in take-home pay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customer-service program for new salespeople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increase in the computer-proficiency requirements for all postsecondary students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129. 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is </w:t>
            </w:r>
            <w:r>
              <w:rPr>
                <w:rStyle w:val="DefaultParagraphFont"/>
                <w:rFonts w:ascii="Times New Roman" w:eastAsia="Times New Roman" w:hAnsi="Times New Roman" w:cs="Times New Roman"/>
                <w:b w:val="0"/>
                <w:bCs w:val="0"/>
                <w:i/>
                <w:iCs/>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an example of a factor of production?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5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bauxite used to make aluminum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manager in charge of marketing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robot on an assembly line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product's price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130. </w:t>
            </w:r>
            <w:r>
              <w:rPr>
                <w:rStyle w:val="DefaultParagraphFont"/>
                <w:rFonts w:ascii="Times New Roman" w:eastAsia="Times New Roman" w:hAnsi="Times New Roman" w:cs="Times New Roman"/>
                <w:b w:val="0"/>
                <w:bCs w:val="0"/>
                <w:i w:val="0"/>
                <w:iCs w:val="0"/>
                <w:smallCaps w:val="0"/>
                <w:color w:val="000000"/>
                <w:sz w:val="22"/>
                <w:szCs w:val="22"/>
                <w:bdr w:val="nil"/>
                <w:rtl w:val="0"/>
              </w:rPr>
              <w:t>In order for a student to acquire an education, many resources are required. Which of the following might be categorized as capital resources?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2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work effort of registrars and food services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SmartBoards, computers, and the expertise of professors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water, trees, and the acreage a campus rests 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water, natural gas, and electricity needed to operate the school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131. </w:t>
            </w:r>
            <w:r>
              <w:rPr>
                <w:rStyle w:val="DefaultParagraphFont"/>
                <w:rFonts w:ascii="Times New Roman" w:eastAsia="Times New Roman" w:hAnsi="Times New Roman" w:cs="Times New Roman"/>
                <w:b w:val="0"/>
                <w:bCs w:val="0"/>
                <w:i w:val="0"/>
                <w:iCs w:val="0"/>
                <w:smallCaps w:val="0"/>
                <w:color w:val="000000"/>
                <w:sz w:val="22"/>
                <w:szCs w:val="22"/>
                <w:bdr w:val="nil"/>
                <w:rtl w:val="0"/>
              </w:rPr>
              <w:t>Why is money NOT considered to be an economic resource?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6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Money is produced by the Bank of Canada.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Money loses its value too easily due to inflation.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Money is an intangible good.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Money is NOT directly used to produce goods and services.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an example of physical capital?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barrel of oil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forklift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$100 bill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treasury bill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about human capital is the most accurate?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4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the same as labour.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a term describing the tools and equipment owned by households.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a worker's physical effort when working with machines.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the expertise or knowledge possessed by workers.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an example of human capital?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71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100 hectares of farmland in Manitoba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combine harvester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irrigation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expertise of a farmer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an example of a capital resource?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2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office computer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bond issued by a company selling electric generators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funds in a chequing account at a bank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stock in a computer software company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an example of a capital resource?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treasury bill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unskilled worker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large oil deposit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tractor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137. 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is </w:t>
            </w:r>
            <w:r>
              <w:rPr>
                <w:rStyle w:val="DefaultParagraphFont"/>
                <w:rFonts w:ascii="Times New Roman" w:eastAsia="Times New Roman" w:hAnsi="Times New Roman" w:cs="Times New Roman"/>
                <w:b w:val="0"/>
                <w:bCs w:val="0"/>
                <w:i/>
                <w:iCs/>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an example of a capital resource?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0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commercial sewing machine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framing nailer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100 hectares of forest in New Brunswick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expertise of an accountant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an example of a capital resource?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8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oil rig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unskilled labour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oil deposit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stocks in an oil company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NOT a function of an entrepreneur?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1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bear the business risks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make the good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organize the other factors of production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innovate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about entrepreneurship is the most accurate?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4"/>
              <w:gridCol w:w="80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another word for physical capital that is used to produce goods and services.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human capital.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another word for the financial capital that can be used to start a business.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the resource that organizes the other factors of production in order to produce goods and/or services.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141. </w:t>
            </w:r>
            <w:r>
              <w:rPr>
                <w:rStyle w:val="DefaultParagraphFont"/>
                <w:rFonts w:ascii="Times New Roman" w:eastAsia="Times New Roman" w:hAnsi="Times New Roman" w:cs="Times New Roman"/>
                <w:b w:val="0"/>
                <w:bCs w:val="0"/>
                <w:i w:val="0"/>
                <w:iCs w:val="0"/>
                <w:smallCaps w:val="0"/>
                <w:color w:val="000000"/>
                <w:sz w:val="22"/>
                <w:szCs w:val="22"/>
                <w:bdr w:val="nil"/>
                <w:rtl w:val="0"/>
              </w:rPr>
              <w:t>Lionel decides to spend an hour playing football rather than studying. What is his opportunity cost?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1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increase in skill he obtains from playing football for that hour.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Nothing, because he had a free pass into the sports complex to play football.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benefit to his grades from studying for an hour.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Nothing, because he enjoys playing football more than studying.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142. 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opportunity cost of an action equal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4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highest valued opportunity that must be sacrificed in order to take the 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value of all of the alternative actions that could have been taken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total time spent by all parties in carrying out the 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monetary payment the action required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143. 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included in the opportunity cost of going to college or university?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tuition and the value of the student's time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tuition, but NOT the value of the student's time, which is a cash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tuition, but NOT the value of the student's time, which is a monetary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neither tuition nor the value of the student's time since obtaining postsecondary education will lead to higher income in the future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best describes the idea of opportunity cost and writing a test?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is NO opportunity cost of writing a test because it applies only to people who are working.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is NO opportunity cost of writing a test because tests are so important.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opportunity cost of writing a test is the wages given up from NOT working plus the loss of time studying for another test.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opportunity cost of writing a test is the time given up for doing an important assignment for another class.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about the opportunity cost of an item is the most accurate?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1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the value of all available alternatives you sacrifice to get that item.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always equal to the dollar value of the item.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greater during periods of inflation and lower during periods of deflation.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the highest valued alternative you give up to get that item.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146. </w:t>
            </w:r>
            <w:r>
              <w:rPr>
                <w:rStyle w:val="DefaultParagraphFont"/>
                <w:rFonts w:ascii="Times New Roman" w:eastAsia="Times New Roman" w:hAnsi="Times New Roman" w:cs="Times New Roman"/>
                <w:b w:val="0"/>
                <w:bCs w:val="0"/>
                <w:i w:val="0"/>
                <w:iCs w:val="0"/>
                <w:smallCaps w:val="0"/>
                <w:color w:val="000000"/>
                <w:sz w:val="22"/>
                <w:szCs w:val="22"/>
                <w:bdr w:val="nil"/>
                <w:rtl w:val="0"/>
              </w:rPr>
              <w:t>"If I didn't have class today, I would save the $8 campus parking fee and spend four hours at work where I earn $15 per hour." What is the opportunity cost of attending class today?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best describes opportunity costs?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opportunity cost of attending college is the same for all students at the same university but may differ among students at different universities.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Some economic decisions have zero opportunity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opportunity cost of a decision is the value of the best forgone alternative.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opportunity cost of a decision is equal to the explicit cost in monetary terms.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about opportunity costs is the most accurate?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41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never involve costs paid out-of-pocket.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include only explicit costs paid out-of-pocket.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always include costs paid out-of-pocket.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may or may NOT involve costs paid out-of-pocket.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149. </w:t>
            </w:r>
            <w:r>
              <w:rPr>
                <w:rStyle w:val="DefaultParagraphFont"/>
                <w:rFonts w:ascii="Times New Roman" w:eastAsia="Times New Roman" w:hAnsi="Times New Roman" w:cs="Times New Roman"/>
                <w:b w:val="0"/>
                <w:bCs w:val="0"/>
                <w:i w:val="0"/>
                <w:iCs w:val="0"/>
                <w:smallCaps w:val="0"/>
                <w:color w:val="000000"/>
                <w:sz w:val="22"/>
                <w:szCs w:val="22"/>
                <w:bdr w:val="nil"/>
                <w:rtl w:val="0"/>
              </w:rPr>
              <w:t>What does the opportunity cost of an action include?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0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highest valued alternative use of the time spent on the 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total benefits received as a result of the 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lowest valued alternative use of the time spent on the 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net benefits received as a result of the action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150. 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opportunity cost of an action equal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2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highest valued alternative sacrificed as a result of the 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sum of the benefits received as a result of the 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monetary benefit received as a result of the 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value of any alternative use of the time expended on the action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about the opportunity cost of an action is the most accurate?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6"/>
              <w:gridCol w:w="80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can be objectively determined only by economists.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can be determined by considering both the benefits and the monetary costs incurred as a result of the 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a subjective valuation that can be determined only by the individual who chooses the 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can be determined by adding up the bills incurred as a result of the action.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does the term "opportunity cost" refer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7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price paid for the opportunity to buy stock in an initial public offering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finder's fee paid to a job placement agency for locating employment for workers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dollar price paid for a good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value of the best forgone alternative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about the opportunity cost of an action is the most accurate?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1"/>
              <w:gridCol w:w="80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the same for everyone who undertakes the 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the difference between the benefits that result and the expenses incurred as a result of the 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the value of the best forgone alternative.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the same as the expected benefit of the action.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154. 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term for the highest valued alternative sacrificed as a result of a choice?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5"/>
              <w:gridCol w:w="80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explicit cost, which can be objectively measured by anyone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explicit cost, which can be subjectively measured only by the individual who chooses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opportunity cost, which can be subjectively measured only by the individual who chooses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opportunity cost, which can be objectively measured by anyone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155. </w:t>
            </w:r>
            <w:r>
              <w:rPr>
                <w:rStyle w:val="DefaultParagraphFont"/>
                <w:rFonts w:ascii="Times New Roman" w:eastAsia="Times New Roman" w:hAnsi="Times New Roman" w:cs="Times New Roman"/>
                <w:b w:val="0"/>
                <w:bCs w:val="0"/>
                <w:i w:val="0"/>
                <w:iCs w:val="0"/>
                <w:smallCaps w:val="0"/>
                <w:color w:val="000000"/>
                <w:sz w:val="22"/>
                <w:szCs w:val="22"/>
                <w:bdr w:val="nil"/>
                <w:rtl w:val="0"/>
              </w:rPr>
              <w:t>Resources are in limited supply; therefore, to acquire more of a good, we must sacrifice production of another good. What concept does this statement illustrate?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ceteris paribus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specialization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opportunity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exchange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implied by the expression, "There's NO such thing as a free lunch"?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9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Costs are incurred when resources are used to produce goods and services.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Because of time constraints, no one has time for a good lunch anymore.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person consuming a good must always pay for 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 all have to pay for our own lunch.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the opportunity cost of attending university NOT likely to include?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5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cost of required textbooks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tuition fees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income you forgo in order to attend classes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cost of rent during the school term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158. 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opportunity cost of attending a university for a year?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9"/>
              <w:gridCol w:w="80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size of the student loans the student becomes responsible for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tuition fees incurred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value of the best opportunity or opportunities forgone in order to enrol for the year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sum of all expenditures on rent, food, books, and tuition incurred during the school year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159. </w:t>
            </w:r>
            <w:r>
              <w:rPr>
                <w:rStyle w:val="DefaultParagraphFont"/>
                <w:rFonts w:ascii="Times New Roman" w:eastAsia="Times New Roman" w:hAnsi="Times New Roman" w:cs="Times New Roman"/>
                <w:b w:val="0"/>
                <w:bCs w:val="0"/>
                <w:i w:val="0"/>
                <w:iCs w:val="0"/>
                <w:smallCaps w:val="0"/>
                <w:color w:val="000000"/>
                <w:sz w:val="22"/>
                <w:szCs w:val="22"/>
                <w:bdr w:val="nil"/>
                <w:rtl w:val="0"/>
              </w:rPr>
              <w:t>Mahmoud and Azmat both attend the same college and incur the same expenses for tuition, books, and school supplies. Mahmoud gave up a lucrative job at his family’s car dealership to attend school full time and Azmat gave up a part-time job as a sales clerk in a department store. Which of the following statements about opportunity cost is the most accurate?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opportunity cost of attending college is likely greater for Azmat than for Mahmoud.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opportunity cost is miniscule for both since college graduates are paid much higher than high-school graduates on average.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opportunity cost of attending college is the same for both since they are enrolled at the same academic institution.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opportunity cost of attending college is likely greater for Mahmoud than for Azmat.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about the opportunity cost of an airplane flight is the most accurate?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7"/>
              <w:gridCol w:w="80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identical for all passengers and equal to the number of hours a particular flight takes.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differs across passengers to the extent that both the airfare paid and the highest valued use of travel time will vary.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equal to the cost of a bus ticket, the next best form of alternative transportation to flying.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differs across passengers only to the extent that each traveller pays a different airfare.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TABLE 1-1</w:t>
            </w:r>
            <w:r>
              <w:rPr>
                <w:rStyle w:val="DefaultParagraphFont"/>
                <w:rFonts w:ascii="Times New Roman" w:eastAsia="Times New Roman" w:hAnsi="Times New Roman" w:cs="Times New Roman"/>
                <w:b/>
                <w:bCs/>
                <w:i w:val="0"/>
                <w:iCs w:val="0"/>
                <w:smallCaps w:val="0"/>
                <w:color w:val="000000"/>
                <w:sz w:val="22"/>
                <w:szCs w:val="22"/>
                <w:bdr w:val="nil"/>
                <w:rtl w:val="0"/>
              </w:rP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2160"/>
              <w:gridCol w:w="2160"/>
              <w:gridCol w:w="21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2160" w:type="dxa"/>
                  <w:tcBorders>
                    <w:bottom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Possibility</w:t>
                  </w:r>
                </w:p>
              </w:tc>
              <w:tc>
                <w:tcPr>
                  <w:tcW w:w="2160" w:type="dxa"/>
                  <w:tcBorders>
                    <w:bottom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Economics</w:t>
                  </w:r>
                </w:p>
              </w:tc>
              <w:tc>
                <w:tcPr>
                  <w:tcW w:w="2160" w:type="dxa"/>
                  <w:tcBorders>
                    <w:bottom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Accounting</w:t>
                  </w:r>
                </w:p>
              </w:tc>
            </w:tr>
            <w:tr>
              <w:tblPrEx>
                <w:jc w:val="left"/>
                <w:tblCellMar>
                  <w:top w:w="0" w:type="dxa"/>
                  <w:left w:w="0" w:type="dxa"/>
                  <w:bottom w:w="0" w:type="dxa"/>
                  <w:right w:w="0" w:type="dxa"/>
                </w:tblCellMar>
              </w:tblPrEx>
              <w:trPr>
                <w:cantSplit w:val="0"/>
                <w:jc w:val="left"/>
              </w:trPr>
              <w:tc>
                <w:tcPr>
                  <w:tcW w:w="216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I</w:t>
                  </w:r>
                </w:p>
              </w:tc>
              <w:tc>
                <w:tcPr>
                  <w:tcW w:w="216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94</w:t>
                  </w:r>
                </w:p>
              </w:tc>
              <w:tc>
                <w:tcPr>
                  <w:tcW w:w="216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72</w:t>
                  </w:r>
                </w:p>
              </w:tc>
            </w:tr>
            <w:tr>
              <w:tblPrEx>
                <w:jc w:val="left"/>
                <w:tblCellMar>
                  <w:top w:w="0" w:type="dxa"/>
                  <w:left w:w="0" w:type="dxa"/>
                  <w:bottom w:w="0" w:type="dxa"/>
                  <w:right w:w="0" w:type="dxa"/>
                </w:tblCellMar>
              </w:tblPrEx>
              <w:trPr>
                <w:cantSplit w:val="0"/>
                <w:jc w:val="left"/>
              </w:trPr>
              <w:tc>
                <w:tcPr>
                  <w:tcW w:w="216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II</w:t>
                  </w:r>
                </w:p>
              </w:tc>
              <w:tc>
                <w:tcPr>
                  <w:tcW w:w="216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87</w:t>
                  </w:r>
                </w:p>
              </w:tc>
              <w:tc>
                <w:tcPr>
                  <w:tcW w:w="216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80</w:t>
                  </w:r>
                </w:p>
              </w:tc>
            </w:tr>
            <w:tr>
              <w:tblPrEx>
                <w:jc w:val="left"/>
                <w:tblCellMar>
                  <w:top w:w="0" w:type="dxa"/>
                  <w:left w:w="0" w:type="dxa"/>
                  <w:bottom w:w="0" w:type="dxa"/>
                  <w:right w:w="0" w:type="dxa"/>
                </w:tblCellMar>
              </w:tblPrEx>
              <w:trPr>
                <w:cantSplit w:val="0"/>
                <w:jc w:val="left"/>
              </w:trPr>
              <w:tc>
                <w:tcPr>
                  <w:tcW w:w="216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III</w:t>
                  </w:r>
                </w:p>
              </w:tc>
              <w:tc>
                <w:tcPr>
                  <w:tcW w:w="216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77</w:t>
                  </w:r>
                </w:p>
              </w:tc>
              <w:tc>
                <w:tcPr>
                  <w:tcW w:w="216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87</w:t>
                  </w:r>
                </w:p>
              </w:tc>
            </w:tr>
          </w:tbl>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161. 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Table 1-1. A student has only a few hours to prepare for two different exams this afternoon. Table 1.1 shows alternative possible exam scores with three alternative uses of the student's time. What is the opportunity cost of scoring a 94 on the economics exam rather than a 77?</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3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points on the accounting exam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points on the accounting exam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points on the accounting exam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points on the accounting exam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162. 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Table 1-1. A student has only a few hours to prepare for two different exams tomorrow morning. Table 1.1 shows alternative possible exam outcomes with three alternative uses of the student's time. What is the opportunity cost of scoring an 80 on the accounting exam rather than a 72?</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3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points on the economics exam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points on the accounting exam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points on the economics exam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points on the accounting exam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163. 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opportunity cost of attending a NHL hockey game?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2"/>
              <w:gridCol w:w="80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sum of the value of all the alternative uses of your time while at the game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price of the admission to the game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value of the highest alternative use of your time and money sacrificed as a result of attending the game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zero if your favourite team wins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164. </w:t>
            </w:r>
            <w:r>
              <w:rPr>
                <w:rStyle w:val="DefaultParagraphFont"/>
                <w:rFonts w:ascii="Times New Roman" w:eastAsia="Times New Roman" w:hAnsi="Times New Roman" w:cs="Times New Roman"/>
                <w:b w:val="0"/>
                <w:bCs w:val="0"/>
                <w:i w:val="0"/>
                <w:iCs w:val="0"/>
                <w:smallCaps w:val="0"/>
                <w:color w:val="000000"/>
                <w:sz w:val="22"/>
                <w:szCs w:val="22"/>
                <w:bdr w:val="nil"/>
                <w:rtl w:val="0"/>
              </w:rPr>
              <w:t>Adam's boss offers him twice his usual wage rate to work tonight instead of taking his girlfriend on a romantic date. Which of the following is the likely outcome of this offer?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will decrease the opportunity cost of going on the date, since Adam really needs the money.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will increase the opportunity cost of going on the date.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will NOT affect the opportunity cost of going on the date.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will reduce the opportunity cost of going on the date because giving up the additional work dollars will make his girlfriend feel even more appreciated.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165. </w:t>
            </w:r>
            <w:r>
              <w:rPr>
                <w:rStyle w:val="DefaultParagraphFont"/>
                <w:rFonts w:ascii="Times New Roman" w:eastAsia="Times New Roman" w:hAnsi="Times New Roman" w:cs="Times New Roman"/>
                <w:b w:val="0"/>
                <w:bCs w:val="0"/>
                <w:i w:val="0"/>
                <w:iCs w:val="0"/>
                <w:smallCaps w:val="0"/>
                <w:color w:val="000000"/>
                <w:sz w:val="22"/>
                <w:szCs w:val="22"/>
                <w:bdr w:val="nil"/>
                <w:rtl w:val="0"/>
              </w:rPr>
              <w:t>A university offers a free shuttle service around campus. What is the opportunity cost of the shuttle service equal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5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wages paid to the shuttle drivers, plus the gasoline expenses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wages paid to the shuttle drivers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highest valued alternative use of the resources devoted to the shuttle program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zero, since it is free to students who want to ride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the opportunity cost of raising a child?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4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money spent on putting them into extra-curricular activities such as hockey.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cost of the necessities such as food and clothing.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money put aside for a college education.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wages forgone by the parent who stays home to raise the child.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167. 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likely reason that hotels might restrict the use of frequent stay points during holiday periods?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7"/>
              <w:gridCol w:w="80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opportunity cost to hotels of filling rooms with frequent stay points is lower at these times.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Hotels want to protect their most loyal customers from the discomfort of overcrowded properties.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opportunity cost to hotels of filling rooms with frequent stay points is higher at these times.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Travellers have more accommodation alternatives available to them at these times.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168. 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term for the additional benefit received as a result of undertaking an action?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marginal benefit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marginal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average benefit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opportunity cost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best demonstrates marginal thinking?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measuring all of the costs of a meal against all of the benefits when deciding whether to order dessert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choosing to spend one more hour studying economics because you think the improvement in your score on the next quiz will be worth the sacrifice of time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acquiring the information relevant to a decision on what you should buy your sister for her birthday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deciding to NEVER purchase a good that is made in a sweatshop</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best characterizes marginal thinking?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7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comparing the total benefit and total cost of going to university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weighing the marginal benefits of going to class against the marginal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calculating the ratio of the total benefit of studying to the total cost of studying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people wanting to make themselves better off by pursuing postsecondary education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171. 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term for the additional cost incurred as a result of undertaking an action?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total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gross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marginal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marginal benefit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172. 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marginal benefit of a slice of pizza?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2"/>
              <w:gridCol w:w="80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price of the slice of pizza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total amount that a consumer is willing to pay for a whole pizza, divided by the number of slices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maximum amount that a consumer is willing to pay for the slice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difference between the value of the slice to the consumer and the price of the slice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173. 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marginal (dollar) cost of an additional plate of food to a patron at an "all-you-can-eat" restaurant?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0"/>
              <w:gridCol w:w="80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equal for all plates of food consumed during the meal.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equal to the price paid for the meal (since there is NO such thing as a free lunch).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equal to the price paid for the meal divided by the number of plates of food consumed.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equal to zero.</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174. </w:t>
            </w:r>
            <w:r>
              <w:rPr>
                <w:rStyle w:val="DefaultParagraphFont"/>
                <w:rFonts w:ascii="Times New Roman" w:eastAsia="Times New Roman" w:hAnsi="Times New Roman" w:cs="Times New Roman"/>
                <w:b w:val="0"/>
                <w:bCs w:val="0"/>
                <w:i w:val="0"/>
                <w:iCs w:val="0"/>
                <w:smallCaps w:val="0"/>
                <w:color w:val="000000"/>
                <w:sz w:val="22"/>
                <w:szCs w:val="22"/>
                <w:bdr w:val="nil"/>
                <w:rtl w:val="0"/>
              </w:rPr>
              <w:t>You consider purchasing one more cup of coffee before you go to class. What is this consideration an example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average thinking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positive thinking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marginal thinking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total thinking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175. </w:t>
            </w:r>
            <w:r>
              <w:rPr>
                <w:rStyle w:val="DefaultParagraphFont"/>
                <w:rFonts w:ascii="Times New Roman" w:eastAsia="Times New Roman" w:hAnsi="Times New Roman" w:cs="Times New Roman"/>
                <w:b w:val="0"/>
                <w:bCs w:val="0"/>
                <w:i w:val="0"/>
                <w:iCs w:val="0"/>
                <w:smallCaps w:val="0"/>
                <w:color w:val="000000"/>
                <w:sz w:val="22"/>
                <w:szCs w:val="22"/>
                <w:bdr w:val="nil"/>
                <w:rtl w:val="0"/>
              </w:rPr>
              <w:t>Loaves of bread at a local grocery store are priced at one for $2 or two for $3. What is the marginal cost of buying a second loaf of bread?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176. </w:t>
            </w:r>
            <w:r>
              <w:rPr>
                <w:rStyle w:val="DefaultParagraphFont"/>
                <w:rFonts w:ascii="Times New Roman" w:eastAsia="Times New Roman" w:hAnsi="Times New Roman" w:cs="Times New Roman"/>
                <w:b w:val="0"/>
                <w:bCs w:val="0"/>
                <w:i w:val="0"/>
                <w:iCs w:val="0"/>
                <w:smallCaps w:val="0"/>
                <w:color w:val="000000"/>
                <w:sz w:val="22"/>
                <w:szCs w:val="22"/>
                <w:bdr w:val="nil"/>
                <w:rtl w:val="0"/>
              </w:rPr>
              <w:t>Thelma, with NO money in her bank account, estimates that there is a 25 percent chance that she will get caught stealing a Porsche. According to an economist, under what circumstances might it be rational for Thelma to steal the Porsche?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9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the expected marginal costs exceed the retail value of the Porsche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her expected marginal benefit exceeds the amount of money in her bank account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the expected marginal costs outweigh the expected marginal benefits from doing so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the expected marginal benefits outweigh the expected marginal costs from doing so</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processes does marginal analysis involve?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4"/>
              <w:gridCol w:w="80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comparing the additional benefit from an action with the additional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comparing the total benefits of all actions to the total costs incurred as a result of those actions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abstract thinking, which is never actually utilized by consumers when making purchasing decisions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holding all other variables constant when isolating the relationship between two variables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178. 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the rule of rational choice, what must occur for an individual to be willing undertake an activity?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5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expected marginal benefits must be less than the expected marginal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total costs must exceed total benefits.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expected marginal benefits must be greater than the expected marginal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expected marginal benefit must equal the expected marginal cost.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about rational choices is the most accurate?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5"/>
              <w:gridCol w:w="80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can only be made by comparing opportunity cost with the marginal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are made based on expectations of the additional benefits and additional costs involved.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are based on a comparison of total benefits and total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measure benefits based on the past.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180. </w:t>
            </w:r>
            <w:r>
              <w:rPr>
                <w:rStyle w:val="DefaultParagraphFont"/>
                <w:rFonts w:ascii="Times New Roman" w:eastAsia="Times New Roman" w:hAnsi="Times New Roman" w:cs="Times New Roman"/>
                <w:b w:val="0"/>
                <w:bCs w:val="0"/>
                <w:i w:val="0"/>
                <w:iCs w:val="0"/>
                <w:smallCaps w:val="0"/>
                <w:color w:val="000000"/>
                <w:sz w:val="22"/>
                <w:szCs w:val="22"/>
                <w:bdr w:val="nil"/>
                <w:rtl w:val="0"/>
              </w:rPr>
              <w:t>A beer at the baseball stadium costs $10 each. According to the rule of rational choice, when will Rachel stop drinking beer?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98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the marginal benefit received from consuming peanuts with beer just equals $10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the marginal cost of an additional beer is less than $10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the marginal benefit of an additional beer equals zero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the marginal benefit of an additional beer falls below $10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181. 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the rule of rational choice, under what circumstances will you engage in more of an activity?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6"/>
              <w:gridCol w:w="80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the additional cost incurred as a result of the activity exceeds the additional benefit received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the opportunity cost of your time is very low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the total benefit from that activity exceeds the total cost of the activity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the additional benefit received as a result of the activity exceeds the additional cost incurred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182. </w:t>
            </w:r>
            <w:r>
              <w:rPr>
                <w:rStyle w:val="DefaultParagraphFont"/>
                <w:rFonts w:ascii="Times New Roman" w:eastAsia="Times New Roman" w:hAnsi="Times New Roman" w:cs="Times New Roman"/>
                <w:b w:val="0"/>
                <w:bCs w:val="0"/>
                <w:i w:val="0"/>
                <w:iCs w:val="0"/>
                <w:smallCaps w:val="0"/>
                <w:color w:val="000000"/>
                <w:sz w:val="22"/>
                <w:szCs w:val="22"/>
                <w:bdr w:val="nil"/>
                <w:rtl w:val="0"/>
              </w:rPr>
              <w:t>If a student enrols in an additional course at the university, which of the following would an economist conclude?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total benefit that the student expects to receive as a result of completing her university degree exceeds the total cost of her university education.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student is NOT following the rule of rational choice.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student is NOT looking at the opportunity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expected marginal benefit of an additional course must exceed the expected marginal cost of the course.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183. </w:t>
            </w:r>
            <w:r>
              <w:rPr>
                <w:rStyle w:val="DefaultParagraphFont"/>
                <w:rFonts w:ascii="Times New Roman" w:eastAsia="Times New Roman" w:hAnsi="Times New Roman" w:cs="Times New Roman"/>
                <w:b w:val="0"/>
                <w:bCs w:val="0"/>
                <w:i w:val="0"/>
                <w:iCs w:val="0"/>
                <w:smallCaps w:val="0"/>
                <w:color w:val="000000"/>
                <w:sz w:val="22"/>
                <w:szCs w:val="22"/>
                <w:bdr w:val="nil"/>
                <w:rtl w:val="0"/>
              </w:rPr>
              <w:t>The price of a ticket to a Taylor Swift concert is $150. According to an economist, under what circumstances will you purchase a ticket?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1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your valuation of seeing the concert is less than $150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your marginal benefit of going to the concert is positive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your expected marginal benefit from viewing the concert exceeds $150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your expected marginal cost from viewing the concert exceeds $150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184. </w:t>
            </w:r>
            <w:r>
              <w:rPr>
                <w:rStyle w:val="DefaultParagraphFont"/>
                <w:rFonts w:ascii="Times New Roman" w:eastAsia="Times New Roman" w:hAnsi="Times New Roman" w:cs="Times New Roman"/>
                <w:b w:val="0"/>
                <w:bCs w:val="0"/>
                <w:i w:val="0"/>
                <w:iCs w:val="0"/>
                <w:smallCaps w:val="0"/>
                <w:color w:val="000000"/>
                <w:sz w:val="22"/>
                <w:szCs w:val="22"/>
                <w:bdr w:val="nil"/>
                <w:rtl w:val="0"/>
              </w:rPr>
              <w:t>The expected marginal benefit to you from purchasing a new Land Rover is $60 000. If the price of the new Land Rover is $62 000, what will you do?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5"/>
              <w:gridCol w:w="80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you are acting rationally, you will borrow $2000 and purchase a new Land Rover.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You will NOT purchase the new Land Rover at this time if you are acting rationally.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you are acting rationally, you will purchase Land Rovers until the marginal cost of doing so falls to $60 000.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you do NOT purchase the new Land Rover, your net loss will be $2000.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185. </w:t>
            </w:r>
            <w:r>
              <w:rPr>
                <w:rStyle w:val="DefaultParagraphFont"/>
                <w:rFonts w:ascii="Times New Roman" w:eastAsia="Times New Roman" w:hAnsi="Times New Roman" w:cs="Times New Roman"/>
                <w:b w:val="0"/>
                <w:bCs w:val="0"/>
                <w:i w:val="0"/>
                <w:iCs w:val="0"/>
                <w:smallCaps w:val="0"/>
                <w:color w:val="000000"/>
                <w:sz w:val="22"/>
                <w:szCs w:val="22"/>
                <w:bdr w:val="nil"/>
                <w:rtl w:val="0"/>
              </w:rPr>
              <w:t>The marginal benefit to you of drinking bottled iced tea is $1.50. If the price of a bottle of iced tea is $1.25, what will you do?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8"/>
              <w:gridCol w:w="80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you purchase iced tea you will suffer a net loss of 25 cents per bottle.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You will NOT purchase iced tea if you are acting rationally.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you purchase a bottle of iced tea, the net gain to you from doing so is 25 cents.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you are acting rationally, you will purchase iced tea until the marginal benefit falls to 25 cents.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186. </w:t>
            </w:r>
            <w:r>
              <w:rPr>
                <w:rStyle w:val="DefaultParagraphFont"/>
                <w:rFonts w:ascii="Times New Roman" w:eastAsia="Times New Roman" w:hAnsi="Times New Roman" w:cs="Times New Roman"/>
                <w:b w:val="0"/>
                <w:bCs w:val="0"/>
                <w:i w:val="0"/>
                <w:iCs w:val="0"/>
                <w:smallCaps w:val="0"/>
                <w:color w:val="000000"/>
                <w:sz w:val="22"/>
                <w:szCs w:val="22"/>
                <w:bdr w:val="nil"/>
                <w:rtl w:val="0"/>
              </w:rPr>
              <w:t>If Josh declines to purchase a new eighth generation game console priced at $500, according to the rule of rational choice, which of the following best represents the expected marginal benefit of the game console for Josh?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8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less than $400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less than $500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less than $550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more than $500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187. </w:t>
            </w:r>
            <w:r>
              <w:rPr>
                <w:rStyle w:val="DefaultParagraphFont"/>
                <w:rFonts w:ascii="Times New Roman" w:eastAsia="Times New Roman" w:hAnsi="Times New Roman" w:cs="Times New Roman"/>
                <w:b w:val="0"/>
                <w:bCs w:val="0"/>
                <w:i w:val="0"/>
                <w:iCs w:val="0"/>
                <w:smallCaps w:val="0"/>
                <w:color w:val="000000"/>
                <w:sz w:val="22"/>
                <w:szCs w:val="22"/>
                <w:bdr w:val="nil"/>
                <w:rtl w:val="0"/>
              </w:rPr>
              <w:t>Henry must choose between going to his psychology class this evening and going on a date. If he chooses to go on the date, which of the following statements is most accurate about the expected value of the psychology lecture?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1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likely greater than the expected marginal benefit from going on the date.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impossible to compare to the expected enjoyment from going on a date.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likely equal to the expected marginal benefit from going on the date.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likely less than the expected marginal benefit from going on the date.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TABLE 1-2</w:t>
            </w:r>
            <w:r>
              <w:rPr>
                <w:rStyle w:val="DefaultParagraphFont"/>
                <w:rFonts w:ascii="Times New Roman" w:eastAsia="Times New Roman" w:hAnsi="Times New Roman" w:cs="Times New Roman"/>
                <w:b/>
                <w:bCs/>
                <w:i w:val="0"/>
                <w:iCs w:val="0"/>
                <w:smallCaps w:val="0"/>
                <w:color w:val="000000"/>
                <w:sz w:val="22"/>
                <w:szCs w:val="22"/>
                <w:bdr w:val="nil"/>
                <w:rtl w:val="0"/>
              </w:rPr>
              <w:br/>
            </w:r>
            <w:r>
              <w:br/>
            </w:r>
            <w:r>
              <w:rPr>
                <w:rStyle w:val="DefaultParagraphFont"/>
                <w:rFonts w:ascii="Times New Roman" w:eastAsia="Times New Roman" w:hAnsi="Times New Roman" w:cs="Times New Roman"/>
                <w:b w:val="0"/>
                <w:bCs w:val="0"/>
                <w:i w:val="0"/>
                <w:iCs w:val="0"/>
                <w:smallCaps w:val="0"/>
                <w:color w:val="000000"/>
                <w:sz w:val="22"/>
                <w:szCs w:val="22"/>
                <w:bdr w:val="nil"/>
                <w:rtl w:val="0"/>
              </w:rPr>
              <w:t>The marginal benefits to Shalico of weekend vacations during the year at a local resort are given by the following schedule: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3990"/>
              <w:gridCol w:w="21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3990" w:type="dxa"/>
                  <w:tcBorders>
                    <w:bottom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Number of Weekend Vacations</w:t>
                  </w:r>
                </w:p>
              </w:tc>
              <w:tc>
                <w:tcPr>
                  <w:tcW w:w="2160" w:type="dxa"/>
                  <w:tcBorders>
                    <w:bottom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Marginal Benefit</w:t>
                  </w:r>
                </w:p>
              </w:tc>
            </w:tr>
            <w:tr>
              <w:tblPrEx>
                <w:jc w:val="left"/>
                <w:tblCellMar>
                  <w:top w:w="0" w:type="dxa"/>
                  <w:left w:w="0" w:type="dxa"/>
                  <w:bottom w:w="0" w:type="dxa"/>
                  <w:right w:w="0" w:type="dxa"/>
                </w:tblCellMar>
              </w:tblPrEx>
              <w:trPr>
                <w:cantSplit w:val="0"/>
                <w:jc w:val="left"/>
              </w:trPr>
              <w:tc>
                <w:tcPr>
                  <w:tcW w:w="399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c>
                <w:tcPr>
                  <w:tcW w:w="216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$700</w:t>
                  </w:r>
                </w:p>
              </w:tc>
            </w:tr>
            <w:tr>
              <w:tblPrEx>
                <w:jc w:val="left"/>
                <w:tblCellMar>
                  <w:top w:w="0" w:type="dxa"/>
                  <w:left w:w="0" w:type="dxa"/>
                  <w:bottom w:w="0" w:type="dxa"/>
                  <w:right w:w="0" w:type="dxa"/>
                </w:tblCellMar>
              </w:tblPrEx>
              <w:trPr>
                <w:cantSplit w:val="0"/>
                <w:jc w:val="left"/>
              </w:trPr>
              <w:tc>
                <w:tcPr>
                  <w:tcW w:w="399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c>
                <w:tcPr>
                  <w:tcW w:w="216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$650</w:t>
                  </w:r>
                </w:p>
              </w:tc>
            </w:tr>
            <w:tr>
              <w:tblPrEx>
                <w:jc w:val="left"/>
                <w:tblCellMar>
                  <w:top w:w="0" w:type="dxa"/>
                  <w:left w:w="0" w:type="dxa"/>
                  <w:bottom w:w="0" w:type="dxa"/>
                  <w:right w:w="0" w:type="dxa"/>
                </w:tblCellMar>
              </w:tblPrEx>
              <w:trPr>
                <w:cantSplit w:val="0"/>
                <w:jc w:val="left"/>
              </w:trPr>
              <w:tc>
                <w:tcPr>
                  <w:tcW w:w="399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3</w:t>
                  </w:r>
                </w:p>
              </w:tc>
              <w:tc>
                <w:tcPr>
                  <w:tcW w:w="216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$575</w:t>
                  </w:r>
                </w:p>
              </w:tc>
            </w:tr>
            <w:tr>
              <w:tblPrEx>
                <w:jc w:val="left"/>
                <w:tblCellMar>
                  <w:top w:w="0" w:type="dxa"/>
                  <w:left w:w="0" w:type="dxa"/>
                  <w:bottom w:w="0" w:type="dxa"/>
                  <w:right w:w="0" w:type="dxa"/>
                </w:tblCellMar>
              </w:tblPrEx>
              <w:trPr>
                <w:cantSplit w:val="0"/>
                <w:jc w:val="left"/>
              </w:trPr>
              <w:tc>
                <w:tcPr>
                  <w:tcW w:w="399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4</w:t>
                  </w:r>
                </w:p>
              </w:tc>
              <w:tc>
                <w:tcPr>
                  <w:tcW w:w="216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$425</w:t>
                  </w:r>
                </w:p>
              </w:tc>
            </w:tr>
            <w:tr>
              <w:tblPrEx>
                <w:jc w:val="left"/>
                <w:tblCellMar>
                  <w:top w:w="0" w:type="dxa"/>
                  <w:left w:w="0" w:type="dxa"/>
                  <w:bottom w:w="0" w:type="dxa"/>
                  <w:right w:w="0" w:type="dxa"/>
                </w:tblCellMar>
              </w:tblPrEx>
              <w:trPr>
                <w:cantSplit w:val="0"/>
                <w:jc w:val="left"/>
              </w:trPr>
              <w:tc>
                <w:tcPr>
                  <w:tcW w:w="399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5</w:t>
                  </w:r>
                </w:p>
              </w:tc>
              <w:tc>
                <w:tcPr>
                  <w:tcW w:w="216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$350</w:t>
                  </w:r>
                </w:p>
              </w:tc>
            </w:tr>
            <w:tr>
              <w:tblPrEx>
                <w:jc w:val="left"/>
                <w:tblCellMar>
                  <w:top w:w="0" w:type="dxa"/>
                  <w:left w:w="0" w:type="dxa"/>
                  <w:bottom w:w="0" w:type="dxa"/>
                  <w:right w:w="0" w:type="dxa"/>
                </w:tblCellMar>
              </w:tblPrEx>
              <w:trPr>
                <w:cantSplit w:val="0"/>
                <w:jc w:val="left"/>
              </w:trPr>
              <w:tc>
                <w:tcPr>
                  <w:tcW w:w="399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6</w:t>
                  </w:r>
                </w:p>
              </w:tc>
              <w:tc>
                <w:tcPr>
                  <w:tcW w:w="216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$280</w:t>
                  </w:r>
                </w:p>
              </w:tc>
            </w:tr>
          </w:tbl>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188. 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Table 1-2. If the marginal cost of a weekend vacation at the local resort is constant and equal to $450, how many weekends at the local resort is Shalico likely to enjoy?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189. 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Table 1-2. If the marginal cost of a weekend vacation at the local resort is constant and equal to $400, how many weekends at the local resort is Shalico likely to enjoy?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TABLE 1-3</w:t>
            </w:r>
            <w:r>
              <w:rPr>
                <w:rStyle w:val="DefaultParagraphFont"/>
                <w:rFonts w:ascii="Times New Roman" w:eastAsia="Times New Roman" w:hAnsi="Times New Roman" w:cs="Times New Roman"/>
                <w:b/>
                <w:bCs/>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The marginal benefit to a consumer of DVD rentals: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2820"/>
              <w:gridCol w:w="39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2820" w:type="dxa"/>
                  <w:tcBorders>
                    <w:bottom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DVD Rentals per Month</w:t>
                  </w:r>
                </w:p>
              </w:tc>
              <w:tc>
                <w:tcPr>
                  <w:tcW w:w="3930" w:type="dxa"/>
                  <w:tcBorders>
                    <w:bottom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Marginal Benefit (in dollars)</w:t>
                  </w:r>
                </w:p>
              </w:tc>
            </w:tr>
            <w:tr>
              <w:tblPrEx>
                <w:jc w:val="left"/>
                <w:tblCellMar>
                  <w:top w:w="0" w:type="dxa"/>
                  <w:left w:w="0" w:type="dxa"/>
                  <w:bottom w:w="0" w:type="dxa"/>
                  <w:right w:w="0" w:type="dxa"/>
                </w:tblCellMar>
              </w:tblPrEx>
              <w:trPr>
                <w:cantSplit w:val="0"/>
                <w:jc w:val="left"/>
              </w:trPr>
              <w:tc>
                <w:tcPr>
                  <w:tcW w:w="282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c>
                <w:tcPr>
                  <w:tcW w:w="393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$7.50</w:t>
                  </w:r>
                </w:p>
              </w:tc>
            </w:tr>
            <w:tr>
              <w:tblPrEx>
                <w:jc w:val="left"/>
                <w:tblCellMar>
                  <w:top w:w="0" w:type="dxa"/>
                  <w:left w:w="0" w:type="dxa"/>
                  <w:bottom w:w="0" w:type="dxa"/>
                  <w:right w:w="0" w:type="dxa"/>
                </w:tblCellMar>
              </w:tblPrEx>
              <w:trPr>
                <w:cantSplit w:val="0"/>
                <w:jc w:val="left"/>
              </w:trPr>
              <w:tc>
                <w:tcPr>
                  <w:tcW w:w="282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c>
                <w:tcPr>
                  <w:tcW w:w="393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$6.50</w:t>
                  </w:r>
                </w:p>
              </w:tc>
            </w:tr>
            <w:tr>
              <w:tblPrEx>
                <w:jc w:val="left"/>
                <w:tblCellMar>
                  <w:top w:w="0" w:type="dxa"/>
                  <w:left w:w="0" w:type="dxa"/>
                  <w:bottom w:w="0" w:type="dxa"/>
                  <w:right w:w="0" w:type="dxa"/>
                </w:tblCellMar>
              </w:tblPrEx>
              <w:trPr>
                <w:cantSplit w:val="0"/>
                <w:jc w:val="left"/>
              </w:trPr>
              <w:tc>
                <w:tcPr>
                  <w:tcW w:w="282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3</w:t>
                  </w:r>
                </w:p>
              </w:tc>
              <w:tc>
                <w:tcPr>
                  <w:tcW w:w="393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$5.50</w:t>
                  </w:r>
                </w:p>
              </w:tc>
            </w:tr>
            <w:tr>
              <w:tblPrEx>
                <w:jc w:val="left"/>
                <w:tblCellMar>
                  <w:top w:w="0" w:type="dxa"/>
                  <w:left w:w="0" w:type="dxa"/>
                  <w:bottom w:w="0" w:type="dxa"/>
                  <w:right w:w="0" w:type="dxa"/>
                </w:tblCellMar>
              </w:tblPrEx>
              <w:trPr>
                <w:cantSplit w:val="0"/>
                <w:jc w:val="left"/>
              </w:trPr>
              <w:tc>
                <w:tcPr>
                  <w:tcW w:w="282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4</w:t>
                  </w:r>
                </w:p>
              </w:tc>
              <w:tc>
                <w:tcPr>
                  <w:tcW w:w="393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$4.50</w:t>
                  </w:r>
                </w:p>
              </w:tc>
            </w:tr>
            <w:tr>
              <w:tblPrEx>
                <w:jc w:val="left"/>
                <w:tblCellMar>
                  <w:top w:w="0" w:type="dxa"/>
                  <w:left w:w="0" w:type="dxa"/>
                  <w:bottom w:w="0" w:type="dxa"/>
                  <w:right w:w="0" w:type="dxa"/>
                </w:tblCellMar>
              </w:tblPrEx>
              <w:trPr>
                <w:cantSplit w:val="0"/>
                <w:jc w:val="left"/>
              </w:trPr>
              <w:tc>
                <w:tcPr>
                  <w:tcW w:w="282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5</w:t>
                  </w:r>
                </w:p>
              </w:tc>
              <w:tc>
                <w:tcPr>
                  <w:tcW w:w="393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$3.50</w:t>
                  </w:r>
                </w:p>
              </w:tc>
            </w:tr>
            <w:tr>
              <w:tblPrEx>
                <w:jc w:val="left"/>
                <w:tblCellMar>
                  <w:top w:w="0" w:type="dxa"/>
                  <w:left w:w="0" w:type="dxa"/>
                  <w:bottom w:w="0" w:type="dxa"/>
                  <w:right w:w="0" w:type="dxa"/>
                </w:tblCellMar>
              </w:tblPrEx>
              <w:trPr>
                <w:cantSplit w:val="0"/>
                <w:jc w:val="left"/>
              </w:trPr>
              <w:tc>
                <w:tcPr>
                  <w:tcW w:w="282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6</w:t>
                  </w:r>
                </w:p>
              </w:tc>
              <w:tc>
                <w:tcPr>
                  <w:tcW w:w="393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$2.50</w:t>
                  </w:r>
                </w:p>
              </w:tc>
            </w:tr>
            <w:tr>
              <w:tblPrEx>
                <w:jc w:val="left"/>
                <w:tblCellMar>
                  <w:top w:w="0" w:type="dxa"/>
                  <w:left w:w="0" w:type="dxa"/>
                  <w:bottom w:w="0" w:type="dxa"/>
                  <w:right w:w="0" w:type="dxa"/>
                </w:tblCellMar>
              </w:tblPrEx>
              <w:trPr>
                <w:cantSplit w:val="0"/>
                <w:jc w:val="left"/>
              </w:trPr>
              <w:tc>
                <w:tcPr>
                  <w:tcW w:w="282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7</w:t>
                  </w:r>
                </w:p>
              </w:tc>
              <w:tc>
                <w:tcPr>
                  <w:tcW w:w="393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$1.50</w:t>
                  </w:r>
                </w:p>
              </w:tc>
            </w:tr>
            <w:tr>
              <w:tblPrEx>
                <w:jc w:val="left"/>
                <w:tblCellMar>
                  <w:top w:w="0" w:type="dxa"/>
                  <w:left w:w="0" w:type="dxa"/>
                  <w:bottom w:w="0" w:type="dxa"/>
                  <w:right w:w="0" w:type="dxa"/>
                </w:tblCellMar>
              </w:tblPrEx>
              <w:trPr>
                <w:cantSplit w:val="0"/>
                <w:jc w:val="left"/>
              </w:trPr>
              <w:tc>
                <w:tcPr>
                  <w:tcW w:w="282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8</w:t>
                  </w:r>
                </w:p>
              </w:tc>
              <w:tc>
                <w:tcPr>
                  <w:tcW w:w="393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$0.50</w:t>
                  </w:r>
                </w:p>
              </w:tc>
            </w:tr>
          </w:tbl>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190. 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Table 1-3. If the price of a DVD rental is $4, how many DVDs will be rented by a consumer following the rule of rational choice?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1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DVDs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DVDs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DVDs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DVDs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TABLE 1-4</w:t>
            </w:r>
            <w:r>
              <w:rPr>
                <w:rStyle w:val="DefaultParagraphFont"/>
                <w:rFonts w:ascii="Times New Roman" w:eastAsia="Times New Roman" w:hAnsi="Times New Roman" w:cs="Times New Roman"/>
                <w:b/>
                <w:bCs/>
                <w:i w:val="0"/>
                <w:iCs w:val="0"/>
                <w:smallCaps w:val="0"/>
                <w:color w:val="000000"/>
                <w:sz w:val="22"/>
                <w:szCs w:val="22"/>
                <w:bdr w:val="nil"/>
                <w:rtl w:val="0"/>
              </w:rPr>
              <w:br/>
            </w:r>
            <w:r>
              <w:br/>
            </w:r>
            <w:r>
              <w:rPr>
                <w:rStyle w:val="DefaultParagraphFont"/>
                <w:rFonts w:ascii="Times New Roman" w:eastAsia="Times New Roman" w:hAnsi="Times New Roman" w:cs="Times New Roman"/>
                <w:b w:val="0"/>
                <w:bCs w:val="0"/>
                <w:i w:val="0"/>
                <w:iCs w:val="0"/>
                <w:smallCaps w:val="0"/>
                <w:color w:val="000000"/>
                <w:sz w:val="22"/>
                <w:szCs w:val="22"/>
                <w:bdr w:val="nil"/>
                <w:rtl w:val="0"/>
              </w:rPr>
              <w:t>The marginal benefit to a consumer from viewing theatrical-release films each month:</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3000"/>
              <w:gridCol w:w="33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3000" w:type="dxa"/>
                  <w:tcBorders>
                    <w:bottom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Movie Tickets per Month</w:t>
                  </w:r>
                </w:p>
              </w:tc>
              <w:tc>
                <w:tcPr>
                  <w:tcW w:w="3330" w:type="dxa"/>
                  <w:tcBorders>
                    <w:bottom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Marginal Benefit (in dollars)</w:t>
                  </w:r>
                </w:p>
              </w:tc>
            </w:tr>
            <w:tr>
              <w:tblPrEx>
                <w:jc w:val="left"/>
                <w:tblCellMar>
                  <w:top w:w="0" w:type="dxa"/>
                  <w:left w:w="0" w:type="dxa"/>
                  <w:bottom w:w="0" w:type="dxa"/>
                  <w:right w:w="0" w:type="dxa"/>
                </w:tblCellMar>
              </w:tblPrEx>
              <w:trPr>
                <w:cantSplit w:val="0"/>
                <w:jc w:val="left"/>
              </w:trPr>
              <w:tc>
                <w:tcPr>
                  <w:tcW w:w="300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c>
                <w:tcPr>
                  <w:tcW w:w="333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$12.50</w:t>
                  </w:r>
                </w:p>
              </w:tc>
            </w:tr>
            <w:tr>
              <w:tblPrEx>
                <w:jc w:val="left"/>
                <w:tblCellMar>
                  <w:top w:w="0" w:type="dxa"/>
                  <w:left w:w="0" w:type="dxa"/>
                  <w:bottom w:w="0" w:type="dxa"/>
                  <w:right w:w="0" w:type="dxa"/>
                </w:tblCellMar>
              </w:tblPrEx>
              <w:trPr>
                <w:cantSplit w:val="0"/>
                <w:jc w:val="left"/>
              </w:trPr>
              <w:tc>
                <w:tcPr>
                  <w:tcW w:w="300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c>
                <w:tcPr>
                  <w:tcW w:w="333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$11.50</w:t>
                  </w:r>
                </w:p>
              </w:tc>
            </w:tr>
            <w:tr>
              <w:tblPrEx>
                <w:jc w:val="left"/>
                <w:tblCellMar>
                  <w:top w:w="0" w:type="dxa"/>
                  <w:left w:w="0" w:type="dxa"/>
                  <w:bottom w:w="0" w:type="dxa"/>
                  <w:right w:w="0" w:type="dxa"/>
                </w:tblCellMar>
              </w:tblPrEx>
              <w:trPr>
                <w:cantSplit w:val="0"/>
                <w:jc w:val="left"/>
              </w:trPr>
              <w:tc>
                <w:tcPr>
                  <w:tcW w:w="300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3</w:t>
                  </w:r>
                </w:p>
              </w:tc>
              <w:tc>
                <w:tcPr>
                  <w:tcW w:w="333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$10.50</w:t>
                  </w:r>
                </w:p>
              </w:tc>
            </w:tr>
            <w:tr>
              <w:tblPrEx>
                <w:jc w:val="left"/>
                <w:tblCellMar>
                  <w:top w:w="0" w:type="dxa"/>
                  <w:left w:w="0" w:type="dxa"/>
                  <w:bottom w:w="0" w:type="dxa"/>
                  <w:right w:w="0" w:type="dxa"/>
                </w:tblCellMar>
              </w:tblPrEx>
              <w:trPr>
                <w:cantSplit w:val="0"/>
                <w:jc w:val="left"/>
              </w:trPr>
              <w:tc>
                <w:tcPr>
                  <w:tcW w:w="300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4</w:t>
                  </w:r>
                </w:p>
              </w:tc>
              <w:tc>
                <w:tcPr>
                  <w:tcW w:w="333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$9.50</w:t>
                  </w:r>
                </w:p>
              </w:tc>
            </w:tr>
            <w:tr>
              <w:tblPrEx>
                <w:jc w:val="left"/>
                <w:tblCellMar>
                  <w:top w:w="0" w:type="dxa"/>
                  <w:left w:w="0" w:type="dxa"/>
                  <w:bottom w:w="0" w:type="dxa"/>
                  <w:right w:w="0" w:type="dxa"/>
                </w:tblCellMar>
              </w:tblPrEx>
              <w:trPr>
                <w:cantSplit w:val="0"/>
                <w:jc w:val="left"/>
              </w:trPr>
              <w:tc>
                <w:tcPr>
                  <w:tcW w:w="300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5</w:t>
                  </w:r>
                </w:p>
              </w:tc>
              <w:tc>
                <w:tcPr>
                  <w:tcW w:w="333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$8.50</w:t>
                  </w:r>
                </w:p>
              </w:tc>
            </w:tr>
            <w:tr>
              <w:tblPrEx>
                <w:jc w:val="left"/>
                <w:tblCellMar>
                  <w:top w:w="0" w:type="dxa"/>
                  <w:left w:w="0" w:type="dxa"/>
                  <w:bottom w:w="0" w:type="dxa"/>
                  <w:right w:w="0" w:type="dxa"/>
                </w:tblCellMar>
              </w:tblPrEx>
              <w:trPr>
                <w:cantSplit w:val="0"/>
                <w:jc w:val="left"/>
              </w:trPr>
              <w:tc>
                <w:tcPr>
                  <w:tcW w:w="300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6</w:t>
                  </w:r>
                </w:p>
              </w:tc>
              <w:tc>
                <w:tcPr>
                  <w:tcW w:w="333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$7.50</w:t>
                  </w:r>
                </w:p>
              </w:tc>
            </w:tr>
            <w:tr>
              <w:tblPrEx>
                <w:jc w:val="left"/>
                <w:tblCellMar>
                  <w:top w:w="0" w:type="dxa"/>
                  <w:left w:w="0" w:type="dxa"/>
                  <w:bottom w:w="0" w:type="dxa"/>
                  <w:right w:w="0" w:type="dxa"/>
                </w:tblCellMar>
              </w:tblPrEx>
              <w:trPr>
                <w:cantSplit w:val="0"/>
                <w:jc w:val="left"/>
              </w:trPr>
              <w:tc>
                <w:tcPr>
                  <w:tcW w:w="300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7</w:t>
                  </w:r>
                </w:p>
              </w:tc>
              <w:tc>
                <w:tcPr>
                  <w:tcW w:w="333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$6.50</w:t>
                  </w:r>
                </w:p>
              </w:tc>
            </w:tr>
            <w:tr>
              <w:tblPrEx>
                <w:jc w:val="left"/>
                <w:tblCellMar>
                  <w:top w:w="0" w:type="dxa"/>
                  <w:left w:w="0" w:type="dxa"/>
                  <w:bottom w:w="0" w:type="dxa"/>
                  <w:right w:w="0" w:type="dxa"/>
                </w:tblCellMar>
              </w:tblPrEx>
              <w:trPr>
                <w:cantSplit w:val="0"/>
                <w:jc w:val="left"/>
              </w:trPr>
              <w:tc>
                <w:tcPr>
                  <w:tcW w:w="300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8</w:t>
                  </w:r>
                </w:p>
              </w:tc>
              <w:tc>
                <w:tcPr>
                  <w:tcW w:w="333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$5.50</w:t>
                  </w:r>
                </w:p>
              </w:tc>
            </w:tr>
          </w:tbl>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191. 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Table 1-4. If the price of a movie ticket is $8, how many movie tickets per month will be purchased by a consumer following the rule of rational choice?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192. </w:t>
            </w:r>
            <w:r>
              <w:rPr>
                <w:rStyle w:val="DefaultParagraphFont"/>
                <w:rFonts w:ascii="Times New Roman" w:eastAsia="Times New Roman" w:hAnsi="Times New Roman" w:cs="Times New Roman"/>
                <w:b w:val="0"/>
                <w:bCs w:val="0"/>
                <w:i w:val="0"/>
                <w:iCs w:val="0"/>
                <w:smallCaps w:val="0"/>
                <w:color w:val="000000"/>
                <w:sz w:val="22"/>
                <w:szCs w:val="22"/>
                <w:bdr w:val="nil"/>
                <w:rtl w:val="0"/>
              </w:rPr>
              <w:t>The marginal cost of a vacation in the south of France is $5500. If the marginal benefit to Rebecca of a vacation in the south of France is $5800, what will she do?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6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Rebecca will enjoy a net gain of $5800 if she vacations in the south of France.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Rebecca will experience a net gain of $300 if she vacations in the south of France.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Rebecca will lose $300 if she vacations in the south of France.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Rebecca will be worse off if she vacations in the south of France.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193. </w:t>
            </w:r>
            <w:r>
              <w:rPr>
                <w:rStyle w:val="DefaultParagraphFont"/>
                <w:rFonts w:ascii="Times New Roman" w:eastAsia="Times New Roman" w:hAnsi="Times New Roman" w:cs="Times New Roman"/>
                <w:b w:val="0"/>
                <w:bCs w:val="0"/>
                <w:i w:val="0"/>
                <w:iCs w:val="0"/>
                <w:smallCaps w:val="0"/>
                <w:color w:val="000000"/>
                <w:sz w:val="22"/>
                <w:szCs w:val="22"/>
                <w:bdr w:val="nil"/>
                <w:rtl w:val="0"/>
              </w:rPr>
              <w:t>The marginal cost of a vacation in Belize is $3500. According to the rule of rational choice, if the marginal benefit to Rafael of a vacation in Belize is $3000, what will he do?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3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Rafael will experience a net gain of $500 if he vacations in Belize.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Rafael will choose NOT to vacation in Belize at this time.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Rafael will borrow $500 and vacation in Belize.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Rafael will experience a net gain of $3000 if he vacations in Belize.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194. </w:t>
            </w:r>
            <w:r>
              <w:rPr>
                <w:rStyle w:val="DefaultParagraphFont"/>
                <w:rFonts w:ascii="Times New Roman" w:eastAsia="Times New Roman" w:hAnsi="Times New Roman" w:cs="Times New Roman"/>
                <w:b w:val="0"/>
                <w:bCs w:val="0"/>
                <w:i w:val="0"/>
                <w:iCs w:val="0"/>
                <w:smallCaps w:val="0"/>
                <w:color w:val="000000"/>
                <w:sz w:val="22"/>
                <w:szCs w:val="22"/>
                <w:bdr w:val="nil"/>
                <w:rtl w:val="0"/>
              </w:rPr>
              <w:t>If people follow the rule of rational choice, which of the following options will they choose?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4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option that earns the most money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option that yields the largest net gain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option that equates the total benefits to their total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option that promotes the common good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195. </w:t>
            </w:r>
            <w:r>
              <w:rPr>
                <w:rStyle w:val="DefaultParagraphFont"/>
                <w:rFonts w:ascii="Times New Roman" w:eastAsia="Times New Roman" w:hAnsi="Times New Roman" w:cs="Times New Roman"/>
                <w:b w:val="0"/>
                <w:bCs w:val="0"/>
                <w:i w:val="0"/>
                <w:iCs w:val="0"/>
                <w:smallCaps w:val="0"/>
                <w:color w:val="000000"/>
                <w:sz w:val="22"/>
                <w:szCs w:val="22"/>
                <w:bdr w:val="nil"/>
                <w:rtl w:val="0"/>
              </w:rPr>
              <w:t>You lose $20 from your wallet and decide to miss an hour from work to search for it. What would an economist conclude from your behaviour?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7"/>
              <w:gridCol w:w="80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You estimate the expected cost of searching for one hour to be greater than $20.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your estimation, the expected value of searching for the lost $20 for an hour is less than your hourly wage.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You must earn more than $20 per hour.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your estimation, the expected value of searching for the lost $20 for an hour exceeds your hourly wage.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196. </w:t>
            </w:r>
            <w:r>
              <w:rPr>
                <w:rStyle w:val="DefaultParagraphFont"/>
                <w:rFonts w:ascii="Times New Roman" w:eastAsia="Times New Roman" w:hAnsi="Times New Roman" w:cs="Times New Roman"/>
                <w:b w:val="0"/>
                <w:bCs w:val="0"/>
                <w:i w:val="0"/>
                <w:iCs w:val="0"/>
                <w:smallCaps w:val="0"/>
                <w:color w:val="000000"/>
                <w:sz w:val="22"/>
                <w:szCs w:val="22"/>
                <w:bdr w:val="nil"/>
                <w:rtl w:val="0"/>
              </w:rPr>
              <w:t>Despite the warning on a package of cigarettes about the potential health hazards of smoking, a man lights up a cigarette. What would an economist conclude?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6"/>
              <w:gridCol w:w="807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the man's judgment, the expected marginal benefit of smoking the cigarette outweighs the expected marginal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the man's judgment, the expected marginal cost of smoking the cigarette outweighs the expected marginal benefit.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man is behaving irrationally.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man has a positive marginal benefit.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197. </w:t>
            </w:r>
            <w:r>
              <w:rPr>
                <w:rStyle w:val="DefaultParagraphFont"/>
                <w:rFonts w:ascii="Times New Roman" w:eastAsia="Times New Roman" w:hAnsi="Times New Roman" w:cs="Times New Roman"/>
                <w:b w:val="0"/>
                <w:bCs w:val="0"/>
                <w:i w:val="0"/>
                <w:iCs w:val="0"/>
                <w:smallCaps w:val="0"/>
                <w:color w:val="000000"/>
                <w:sz w:val="22"/>
                <w:szCs w:val="22"/>
                <w:bdr w:val="nil"/>
                <w:rtl w:val="0"/>
              </w:rPr>
              <w:t>Pollution damages the environment we live in. When would an economist advise that we reduce air pollution?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3"/>
              <w:gridCol w:w="806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air pollution is in excess of the levels experienced in the 1950s, when air was much cleaner near big cities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the total benefit from air pollution reduction just equals the total cost of pollution reduction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air pollution levels are above near-zero levels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the marginal benefit from air pollution reduction outweighs the marginal cost of achieving the reduction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best represents an economist’s view of criminal behaviour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0"/>
              <w:gridCol w:w="80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Economics can shed very little light on the subject.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Those choosing to commit criminal acts weigh the expected marginal benefits versus the expected marginal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Individuals are irrational and don't respond to incentives.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People engage in criminal activity because they are genetically predisposed to do so.</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most consistent with the rule of rational choice?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Manufacturers of automobiles should seek to make cars safer, NO matter the costs involved.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Police forces should be enlarged until virtually all crime is eliminated.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Environment Canada should strive to eliminate virtually all air and water pollution.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evaluating new prescription drugs, Health Canada should weigh each drug's potential health benefits against the potential health risks posed by known side effects.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200. </w:t>
            </w:r>
            <w:r>
              <w:rPr>
                <w:rStyle w:val="DefaultParagraphFont"/>
                <w:rFonts w:ascii="Times New Roman" w:eastAsia="Times New Roman" w:hAnsi="Times New Roman" w:cs="Times New Roman"/>
                <w:b w:val="0"/>
                <w:bCs w:val="0"/>
                <w:i w:val="0"/>
                <w:iCs w:val="0"/>
                <w:smallCaps w:val="0"/>
                <w:color w:val="000000"/>
                <w:sz w:val="22"/>
                <w:szCs w:val="22"/>
                <w:bdr w:val="nil"/>
                <w:rtl w:val="0"/>
              </w:rPr>
              <w:t>Several political leaders have proposed that parents be granted a substantially larger reduction in their annual personal income taxes for each child that they parent. According to economic thinking, what would be the result of this type of legislation?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would exert NO impact on either the cost of raising children or the birth rate since parenting children is a noneconomic activity.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would reduce the after-tax cost of raising children and therefore increase the birth rate.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would make it more expensive for parents to provide for their children.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would reduce the value of children to their parents and therefore lead to a reduction in the birth rate.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201. </w:t>
            </w:r>
            <w:r>
              <w:rPr>
                <w:rStyle w:val="DefaultParagraphFont"/>
                <w:rFonts w:ascii="Times New Roman" w:eastAsia="Times New Roman" w:hAnsi="Times New Roman" w:cs="Times New Roman"/>
                <w:b w:val="0"/>
                <w:bCs w:val="0"/>
                <w:i w:val="0"/>
                <w:iCs w:val="0"/>
                <w:smallCaps w:val="0"/>
                <w:color w:val="000000"/>
                <w:sz w:val="22"/>
                <w:szCs w:val="22"/>
                <w:bdr w:val="nil"/>
                <w:rtl w:val="0"/>
              </w:rPr>
              <w:t>Economists believe that people respond to incentives in predictable ways. Therefore, if the government imposed a tax on each child born, what would an economist expect to happen?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5"/>
              <w:gridCol w:w="80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Families would have the same number of children, but spaced farther apart.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Families would have the same number of children, but wait longer to begin having them.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Fewer children would be born.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More children would be born, but spaced farther apart.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about positive incentives is the most accurate?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2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create additional taxes on behaviours.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increase benefits and increase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increase benefits or reduce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decrease benefits or increase costs.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about negative incentives is the most accurate?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2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increase benefits or reduce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increase benefits and increase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decrease benefits or increase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include both cash subsidies and taxes.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an example of a positive incentive?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8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You expect to receive a scholarship if your grades remain high.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Pizza will NOT be delivered to campus dorms after 10 p.m.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Campus police institute a policy of impounding cars parked in delivery-zone spaces.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You expect to lose your spot on a varsity team if your grades fall.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likely to provide teenagers with the greatest incentive NOT to smoke?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1"/>
              <w:gridCol w:w="80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law prohibiting anyone from smoking on public property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$3.00 per-pack tax on cigarettes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public service television advertisement featuring singer Taylor Swift urging kids to refrain from smoking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refusal by actor Ed Norton to play any part in which he will be seen smoking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206. </w:t>
            </w:r>
            <w:r>
              <w:rPr>
                <w:rStyle w:val="DefaultParagraphFont"/>
                <w:rFonts w:ascii="Times New Roman" w:eastAsia="Times New Roman" w:hAnsi="Times New Roman" w:cs="Times New Roman"/>
                <w:b w:val="0"/>
                <w:bCs w:val="0"/>
                <w:i w:val="0"/>
                <w:iCs w:val="0"/>
                <w:smallCaps w:val="0"/>
                <w:color w:val="000000"/>
                <w:sz w:val="22"/>
                <w:szCs w:val="22"/>
                <w:bdr w:val="nil"/>
                <w:rtl w:val="0"/>
              </w:rPr>
              <w:t>If incentives matter, then policies can be used to discourage undesirable behaviour. Which of the following policies would NOT likely help protect wildlife?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8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reduction in the number of park rangers and law enforcement personnel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jail sentences for camping or littering in protected areas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fines on hunting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provision of additional rangers and law enforcement personnel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207. </w:t>
            </w:r>
            <w:r>
              <w:rPr>
                <w:rStyle w:val="DefaultParagraphFont"/>
                <w:rFonts w:ascii="Times New Roman" w:eastAsia="Times New Roman" w:hAnsi="Times New Roman" w:cs="Times New Roman"/>
                <w:b w:val="0"/>
                <w:bCs w:val="0"/>
                <w:i w:val="0"/>
                <w:iCs w:val="0"/>
                <w:smallCaps w:val="0"/>
                <w:color w:val="000000"/>
                <w:sz w:val="22"/>
                <w:szCs w:val="22"/>
                <w:bdr w:val="nil"/>
                <w:rtl w:val="0"/>
              </w:rPr>
              <w:t>Why do people specialize?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8"/>
              <w:gridCol w:w="806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 that society becomes wealthier while NOT using their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 that people avoid having to trade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 that individuals can increase their opportunity cost for an activity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 that individuals make the best use of resources by devoting themselves to one primary productive activity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208. </w:t>
            </w:r>
            <w:r>
              <w:rPr>
                <w:rStyle w:val="DefaultParagraphFont"/>
                <w:rFonts w:ascii="Times New Roman" w:eastAsia="Times New Roman" w:hAnsi="Times New Roman" w:cs="Times New Roman"/>
                <w:b w:val="0"/>
                <w:bCs w:val="0"/>
                <w:i w:val="0"/>
                <w:iCs w:val="0"/>
                <w:smallCaps w:val="0"/>
                <w:color w:val="000000"/>
                <w:sz w:val="22"/>
                <w:szCs w:val="22"/>
                <w:bdr w:val="nil"/>
                <w:rtl w:val="0"/>
              </w:rPr>
              <w:t>Under what circumstance does a country specialize in an attempt to use its resources more efficiently?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1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a country has a comparative advantage in production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a country has an absolute advantage in production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a country has a disincentive to trade with others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a country has a higher opportunity cost to trade with others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209. </w:t>
            </w:r>
            <w:r>
              <w:rPr>
                <w:rStyle w:val="DefaultParagraphFont"/>
                <w:rFonts w:ascii="Times New Roman" w:eastAsia="Times New Roman" w:hAnsi="Times New Roman" w:cs="Times New Roman"/>
                <w:b w:val="0"/>
                <w:bCs w:val="0"/>
                <w:i w:val="0"/>
                <w:iCs w:val="0"/>
                <w:smallCaps w:val="0"/>
                <w:color w:val="000000"/>
                <w:sz w:val="22"/>
                <w:szCs w:val="22"/>
                <w:bdr w:val="nil"/>
                <w:rtl w:val="0"/>
              </w:rPr>
              <w:t>Ammar is an accountant and also an excellent typist. He can type 120 words per minute but he has all the accounting work he can handle at $75 per hour. Ammar's friend Leo sells furniture earning $25 per hour. Leo would like some typing work but can only type only 60 words per minute. What is the most efficient scenario?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7"/>
              <w:gridCol w:w="80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Leo should do the typing, and Ammar should pay him $20 per hour.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Ammar should do all the typing because he is faster.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Unless Leo can match Ammar's typing speed, he should remain a salesperson.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Leo should do the typing as long as his earnings are more than $25 and less than $37.50 per hour.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210. </w:t>
            </w:r>
            <w:r>
              <w:rPr>
                <w:rStyle w:val="DefaultParagraphFont"/>
                <w:rFonts w:ascii="Times New Roman" w:eastAsia="Times New Roman" w:hAnsi="Times New Roman" w:cs="Times New Roman"/>
                <w:b w:val="0"/>
                <w:bCs w:val="0"/>
                <w:i w:val="0"/>
                <w:iCs w:val="0"/>
                <w:smallCaps w:val="0"/>
                <w:color w:val="000000"/>
                <w:sz w:val="22"/>
                <w:szCs w:val="22"/>
                <w:bdr w:val="nil"/>
                <w:rtl w:val="0"/>
              </w:rPr>
              <w:t>Charlie makes millions of dollars a year playing baseball. Charlie is also the best chef in his hometown. Based on the theory of specialization, why doesn't Charlie make his own food?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Charlie has a comparative advantage in cooking.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opportunity cost to him of cooking his own food is very low because it takes away from his lucrative baseball career.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opportunity cost to him of cooking his own food is very high because it takes away from his lucrative baseball career.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Charlie does NOT face an opportunity cost in this situation since he is good at both activities.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211. </w:t>
            </w:r>
            <w:r>
              <w:rPr>
                <w:rStyle w:val="DefaultParagraphFont"/>
                <w:rFonts w:ascii="Times New Roman" w:eastAsia="Times New Roman" w:hAnsi="Times New Roman" w:cs="Times New Roman"/>
                <w:b w:val="0"/>
                <w:bCs w:val="0"/>
                <w:i w:val="0"/>
                <w:iCs w:val="0"/>
                <w:smallCaps w:val="0"/>
                <w:color w:val="000000"/>
                <w:sz w:val="22"/>
                <w:szCs w:val="22"/>
                <w:bdr w:val="nil"/>
                <w:rtl w:val="0"/>
              </w:rPr>
              <w:t>When do individuals have a comparative advantage in production?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1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they are more self-sufficient than others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they can produce at the highest opportunity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they can produce at the lowest opportunity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they are less self-sufficient than others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occurs when a person possesses a comparative advantage in the production of one good or service?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5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promotes greater self-sufficiency.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permits gains from trade to be realized due to a more efficient use of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discourages specialization.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person's opportunity cost becomes higher than for that of other goods.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213. </w:t>
            </w:r>
            <w:r>
              <w:rPr>
                <w:rStyle w:val="DefaultParagraphFont"/>
                <w:rFonts w:ascii="Times New Roman" w:eastAsia="Times New Roman" w:hAnsi="Times New Roman" w:cs="Times New Roman"/>
                <w:b w:val="0"/>
                <w:bCs w:val="0"/>
                <w:i w:val="0"/>
                <w:iCs w:val="0"/>
                <w:smallCaps w:val="0"/>
                <w:color w:val="000000"/>
                <w:sz w:val="22"/>
                <w:szCs w:val="22"/>
                <w:bdr w:val="nil"/>
                <w:rtl w:val="0"/>
              </w:rPr>
              <w:t>Under what condition does a nation have a comparative advantage over another nation in the production of cars?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0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it can produce cars with more resources than the other country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it can produce cars at a lower opportunity cost than the other country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it can produce cars with fewer resources than the other country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it can produce cars at a higher opportunity cost than the other country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214. </w:t>
            </w:r>
            <w:r>
              <w:rPr>
                <w:rStyle w:val="DefaultParagraphFont"/>
                <w:rFonts w:ascii="Times New Roman" w:eastAsia="Times New Roman" w:hAnsi="Times New Roman" w:cs="Times New Roman"/>
                <w:b w:val="0"/>
                <w:bCs w:val="0"/>
                <w:i w:val="0"/>
                <w:iCs w:val="0"/>
                <w:smallCaps w:val="0"/>
                <w:color w:val="000000"/>
                <w:sz w:val="22"/>
                <w:szCs w:val="22"/>
                <w:bdr w:val="nil"/>
                <w:rtl w:val="0"/>
              </w:rPr>
              <w:t>Venezuela has a comparative advantage in oil production and Japan has a comparative advantage in electronics. Which of the following statements about specialization and trade is NOT 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These two countries should trade because it will free up time in both countries.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These two countries should trade because it will free up resources in both countries.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These two countries should trade since prices would be higher and each can make higher revenues.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two countries should trade and the workers in each country will become more skilled due to repetition.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about specialization is the most accurate?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9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leads to greater self-sufficiency.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allows workers to develop skills by working on a large number of tasks.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always the result of an inefficient use of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can lead to an increase in overall production.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216. 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term for the ability to produce at a lower opportunity cost than someone else?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competitive disadvantage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absolute advantage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absolute superiority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comparative advantage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217. </w:t>
            </w:r>
            <w:r>
              <w:rPr>
                <w:rStyle w:val="DefaultParagraphFont"/>
                <w:rFonts w:ascii="Times New Roman" w:eastAsia="Times New Roman" w:hAnsi="Times New Roman" w:cs="Times New Roman"/>
                <w:b w:val="0"/>
                <w:bCs w:val="0"/>
                <w:i w:val="0"/>
                <w:iCs w:val="0"/>
                <w:smallCaps w:val="0"/>
                <w:color w:val="000000"/>
                <w:sz w:val="22"/>
                <w:szCs w:val="22"/>
                <w:bdr w:val="nil"/>
                <w:rtl w:val="0"/>
              </w:rPr>
              <w:t>If France can produce wine at a lower relative cost than Italy, what kind of advantage does France have?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8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absolute advantage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resource advantage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production advantage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comparative advantage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NOT a question that scarcity forces all societies to answer?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5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are goods and services to be produced?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Who will get the goods and services produced?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can scarcity be eliminated?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Which goods and services are to be produced?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219. </w:t>
            </w:r>
            <w:r>
              <w:rPr>
                <w:rStyle w:val="DefaultParagraphFont"/>
                <w:rFonts w:ascii="Times New Roman" w:eastAsia="Times New Roman" w:hAnsi="Times New Roman" w:cs="Times New Roman"/>
                <w:b w:val="0"/>
                <w:bCs w:val="0"/>
                <w:i w:val="0"/>
                <w:iCs w:val="0"/>
                <w:smallCaps w:val="0"/>
                <w:color w:val="000000"/>
                <w:sz w:val="22"/>
                <w:szCs w:val="22"/>
                <w:bdr w:val="nil"/>
                <w:rtl w:val="0"/>
              </w:rPr>
              <w:t>Three economic questions must be determined in all societies. What are they?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goods will be produced? How will goods be produced? For whom will goods be produced?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opportunity cost of production? Does the society have a comparative advantage in production? Will consumers desire the goods being produced?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will the price of each good be? Who will produce each good? Who will consume each good?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much will be produced? When will it be produced? How much will it cost?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society’s questions does a market system answer?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9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and "for whom" questions, but NOT the "what" question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"how," and "for whom" questions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and "who" questions, but NOT the "for whom" question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and "for whom" questions, but NOT the "how" question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221. </w:t>
            </w:r>
            <w:r>
              <w:rPr>
                <w:rStyle w:val="DefaultParagraphFont"/>
                <w:rFonts w:ascii="Times New Roman" w:eastAsia="Times New Roman" w:hAnsi="Times New Roman" w:cs="Times New Roman"/>
                <w:b w:val="0"/>
                <w:bCs w:val="0"/>
                <w:i w:val="0"/>
                <w:iCs w:val="0"/>
                <w:smallCaps w:val="0"/>
                <w:color w:val="000000"/>
                <w:sz w:val="22"/>
                <w:szCs w:val="22"/>
                <w:bdr w:val="nil"/>
                <w:rtl w:val="0"/>
              </w:rPr>
              <w:t>What does a market economy depend on market mechanisms to do?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9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provide everyone with a minimum level of income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decide how much government regulation there should be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determine how large the government's budget deficit should be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determine the most efficient way of using resources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222. </w:t>
            </w:r>
            <w:r>
              <w:rPr>
                <w:rStyle w:val="DefaultParagraphFont"/>
                <w:rFonts w:ascii="Times New Roman" w:eastAsia="Times New Roman" w:hAnsi="Times New Roman" w:cs="Times New Roman"/>
                <w:b w:val="0"/>
                <w:bCs w:val="0"/>
                <w:i w:val="0"/>
                <w:iCs w:val="0"/>
                <w:smallCaps w:val="0"/>
                <w:color w:val="000000"/>
                <w:sz w:val="22"/>
                <w:szCs w:val="22"/>
                <w:bdr w:val="nil"/>
                <w:rtl w:val="0"/>
              </w:rPr>
              <w:t>What will occur when a command economy is utilized to resolve economic questions regarding the allocation of resources?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1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Everyone will receive an equal share of the output produced.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role of markets will be replaced by political decision making.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preferences of individuals will become of NO importance.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Economic efficiency will be assured.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223. </w:t>
            </w:r>
            <w:r>
              <w:rPr>
                <w:rStyle w:val="DefaultParagraphFont"/>
                <w:rFonts w:ascii="Times New Roman" w:eastAsia="Times New Roman" w:hAnsi="Times New Roman" w:cs="Times New Roman"/>
                <w:b w:val="0"/>
                <w:bCs w:val="0"/>
                <w:i w:val="0"/>
                <w:iCs w:val="0"/>
                <w:smallCaps w:val="0"/>
                <w:color w:val="000000"/>
                <w:sz w:val="22"/>
                <w:szCs w:val="22"/>
                <w:bdr w:val="nil"/>
                <w:rtl w:val="0"/>
              </w:rPr>
              <w:t>What type of economy is a system of economic organization in which the ownership and control of productive capital assets rests with the state, and resources are allocated through central planning and political decision making?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command economy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market economy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corporate economy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capitalist economy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224. </w:t>
            </w:r>
            <w:r>
              <w:rPr>
                <w:rStyle w:val="DefaultParagraphFont"/>
                <w:rFonts w:ascii="Times New Roman" w:eastAsia="Times New Roman" w:hAnsi="Times New Roman" w:cs="Times New Roman"/>
                <w:b w:val="0"/>
                <w:bCs w:val="0"/>
                <w:i w:val="0"/>
                <w:iCs w:val="0"/>
                <w:smallCaps w:val="0"/>
                <w:color w:val="000000"/>
                <w:sz w:val="22"/>
                <w:szCs w:val="22"/>
                <w:bdr w:val="nil"/>
                <w:rtl w:val="0"/>
              </w:rPr>
              <w:t>In a command economy, how are decisions made about the allocation of resources?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2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a lottery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individuals and firms interacting in markets coordinated by a price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the firms that have the most power in the 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a central planning board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225. </w:t>
            </w:r>
            <w:r>
              <w:rPr>
                <w:rStyle w:val="DefaultParagraphFont"/>
                <w:rFonts w:ascii="Times New Roman" w:eastAsia="Times New Roman" w:hAnsi="Times New Roman" w:cs="Times New Roman"/>
                <w:b w:val="0"/>
                <w:bCs w:val="0"/>
                <w:i w:val="0"/>
                <w:iCs w:val="0"/>
                <w:smallCaps w:val="0"/>
                <w:color w:val="000000"/>
                <w:sz w:val="22"/>
                <w:szCs w:val="22"/>
                <w:bdr w:val="nil"/>
                <w:rtl w:val="0"/>
              </w:rPr>
              <w:t>How does a command economy differ from a market economy?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Production and distribution decisions are made by central planners in a command economy, but NOT in a market economy.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is scarcity in command economies, but NOT in market economies.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Command economies are less prone to inflation than are market economies.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command economy is more efficient than a market economy because decision making is centralized.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226. </w:t>
            </w:r>
            <w:r>
              <w:rPr>
                <w:rStyle w:val="DefaultParagraphFont"/>
                <w:rFonts w:ascii="Times New Roman" w:eastAsia="Times New Roman" w:hAnsi="Times New Roman" w:cs="Times New Roman"/>
                <w:b w:val="0"/>
                <w:bCs w:val="0"/>
                <w:i w:val="0"/>
                <w:iCs w:val="0"/>
                <w:smallCaps w:val="0"/>
                <w:color w:val="000000"/>
                <w:sz w:val="22"/>
                <w:szCs w:val="22"/>
                <w:bdr w:val="nil"/>
                <w:rtl w:val="0"/>
              </w:rPr>
              <w:t>In a market economy, how are resources allocated?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6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central planners using a price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decentralized planners at the local level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government bureaucracies because of the absence of a price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individual decision makers responding to market prices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227. </w:t>
            </w:r>
            <w:r>
              <w:rPr>
                <w:rStyle w:val="DefaultParagraphFont"/>
                <w:rFonts w:ascii="Times New Roman" w:eastAsia="Times New Roman" w:hAnsi="Times New Roman" w:cs="Times New Roman"/>
                <w:b w:val="0"/>
                <w:bCs w:val="0"/>
                <w:i w:val="0"/>
                <w:iCs w:val="0"/>
                <w:smallCaps w:val="0"/>
                <w:color w:val="000000"/>
                <w:sz w:val="22"/>
                <w:szCs w:val="22"/>
                <w:bdr w:val="nil"/>
                <w:rtl w:val="0"/>
              </w:rPr>
              <w:t>In a market economy, who will receive the goods that are produced?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7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those that business firms choose to favour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those that have sufficient income and are willing to pay the asking price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those that desire the goods the least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those that the government views as best suited for consumption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indicated when an economy uses large amounts of labour relative to capital?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41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that labour wage rates will be relatively high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that production is capital-intensive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that production is labour-intensive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that handmade goods are of better quality than machine-made goods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tends to occur in countries with high labour costs?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2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use more labour rather than capital in the production process.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use more capital rather than labour in the production process.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rely on only one method for the production of goods.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become relatively poor countries.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230. </w:t>
            </w:r>
            <w:r>
              <w:rPr>
                <w:rStyle w:val="DefaultParagraphFont"/>
                <w:rFonts w:ascii="Times New Roman" w:eastAsia="Times New Roman" w:hAnsi="Times New Roman" w:cs="Times New Roman"/>
                <w:b w:val="0"/>
                <w:bCs w:val="0"/>
                <w:i w:val="0"/>
                <w:iCs w:val="0"/>
                <w:smallCaps w:val="0"/>
                <w:color w:val="000000"/>
                <w:sz w:val="22"/>
                <w:szCs w:val="22"/>
                <w:bdr w:val="nil"/>
                <w:rtl w:val="0"/>
              </w:rPr>
              <w:t>In a four-quadrant graph, economics is primarily concerned with which area?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upper left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lower right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lower left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upper right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231. 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term for the beginning point of a graph (the 0,0 point)?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basis point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variable one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origin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quadrant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graphs or charts must add up to 100 percent?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7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labour graph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time-series graph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bar graph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pie chart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233. </w:t>
            </w:r>
            <w:r>
              <w:rPr>
                <w:rStyle w:val="DefaultParagraphFont"/>
                <w:rFonts w:ascii="Times New Roman" w:eastAsia="Times New Roman" w:hAnsi="Times New Roman" w:cs="Times New Roman"/>
                <w:b w:val="0"/>
                <w:bCs w:val="0"/>
                <w:i w:val="0"/>
                <w:iCs w:val="0"/>
                <w:smallCaps w:val="0"/>
                <w:color w:val="000000"/>
                <w:sz w:val="22"/>
                <w:szCs w:val="22"/>
                <w:bdr w:val="nil"/>
                <w:rtl w:val="0"/>
              </w:rPr>
              <w:t>"The hotter it gets, the more water people drink." What type of relationship, if any, does this statement imply?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 relationship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unequal relationship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negative slope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positive slope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234. </w:t>
            </w:r>
            <w:r>
              <w:rPr>
                <w:rStyle w:val="DefaultParagraphFont"/>
                <w:rFonts w:ascii="Times New Roman" w:eastAsia="Times New Roman" w:hAnsi="Times New Roman" w:cs="Times New Roman"/>
                <w:b w:val="0"/>
                <w:bCs w:val="0"/>
                <w:i w:val="0"/>
                <w:iCs w:val="0"/>
                <w:smallCaps w:val="0"/>
                <w:color w:val="000000"/>
                <w:sz w:val="22"/>
                <w:szCs w:val="22"/>
                <w:bdr w:val="nil"/>
                <w:rtl w:val="0"/>
              </w:rPr>
              <w:t>Most students expect that if they spend more time studying, the outcome will be improved grades in the course. Which of the following is this expectation based 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6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Grades are independent variables.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negative relationship exists between studying and grades.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positive relationship exists between studying and grades.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Grades are NOT dependent variables.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TABLE 1-5</w:t>
            </w:r>
            <w:r>
              <w:rPr>
                <w:rStyle w:val="DefaultParagraphFont"/>
                <w:rFonts w:ascii="Times New Roman" w:eastAsia="Times New Roman" w:hAnsi="Times New Roman" w:cs="Times New Roman"/>
                <w:b/>
                <w:bCs/>
                <w:i w:val="0"/>
                <w:iCs w:val="0"/>
                <w:smallCaps w:val="0"/>
                <w:color w:val="000000"/>
                <w:sz w:val="22"/>
                <w:szCs w:val="22"/>
                <w:bdr w:val="nil"/>
                <w:rtl w:val="0"/>
              </w:rP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1530"/>
              <w:gridCol w:w="2160"/>
              <w:gridCol w:w="23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1530" w:type="dxa"/>
                  <w:tcBorders>
                    <w:bottom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jc w:val="center"/>
                  </w:pPr>
                  <w:r>
                    <w:br/>
                  </w:r>
                  <w:r>
                    <w:br/>
                  </w:r>
                  <w:r>
                    <w:rPr>
                      <w:rStyle w:val="DefaultParagraphFont"/>
                      <w:rFonts w:ascii="Times New Roman" w:eastAsia="Times New Roman" w:hAnsi="Times New Roman" w:cs="Times New Roman"/>
                      <w:b w:val="0"/>
                      <w:bCs w:val="0"/>
                      <w:i w:val="0"/>
                      <w:iCs w:val="0"/>
                      <w:smallCaps w:val="0"/>
                      <w:color w:val="000000"/>
                      <w:sz w:val="22"/>
                      <w:szCs w:val="22"/>
                      <w:bdr w:val="nil"/>
                      <w:rtl w:val="0"/>
                    </w:rPr>
                    <w:t>Combination</w:t>
                  </w:r>
                </w:p>
              </w:tc>
              <w:tc>
                <w:tcPr>
                  <w:tcW w:w="2160" w:type="dxa"/>
                  <w:tcBorders>
                    <w:bottom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Price of Apples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per Bushel</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(in dollars)</w:t>
                  </w:r>
                </w:p>
              </w:tc>
              <w:tc>
                <w:tcPr>
                  <w:tcW w:w="2340" w:type="dxa"/>
                  <w:tcBorders>
                    <w:bottom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jc w:val="center"/>
                  </w:pPr>
                  <w:r>
                    <w:br/>
                  </w:r>
                  <w:r>
                    <w:rPr>
                      <w:rStyle w:val="DefaultParagraphFont"/>
                      <w:rFonts w:ascii="Times New Roman" w:eastAsia="Times New Roman" w:hAnsi="Times New Roman" w:cs="Times New Roman"/>
                      <w:b w:val="0"/>
                      <w:bCs w:val="0"/>
                      <w:i w:val="0"/>
                      <w:iCs w:val="0"/>
                      <w:smallCaps w:val="0"/>
                      <w:color w:val="000000"/>
                      <w:sz w:val="22"/>
                      <w:szCs w:val="22"/>
                      <w:bdr w:val="nil"/>
                      <w:rtl w:val="0"/>
                    </w:rPr>
                    <w:t>Quantity of Apples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Purchased in Bushels</w:t>
                  </w:r>
                </w:p>
              </w:tc>
            </w:tr>
            <w:tr>
              <w:tblPrEx>
                <w:jc w:val="left"/>
                <w:tblCellMar>
                  <w:top w:w="0" w:type="dxa"/>
                  <w:left w:w="0" w:type="dxa"/>
                  <w:bottom w:w="0" w:type="dxa"/>
                  <w:right w:w="0" w:type="dxa"/>
                </w:tblCellMar>
              </w:tblPrEx>
              <w:trPr>
                <w:cantSplit w:val="0"/>
                <w:jc w:val="left"/>
              </w:trPr>
              <w:tc>
                <w:tcPr>
                  <w:tcW w:w="153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216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9</w:t>
                  </w:r>
                </w:p>
              </w:tc>
              <w:tc>
                <w:tcPr>
                  <w:tcW w:w="234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3</w:t>
                  </w:r>
                </w:p>
              </w:tc>
            </w:tr>
            <w:tr>
              <w:tblPrEx>
                <w:jc w:val="left"/>
                <w:tblCellMar>
                  <w:top w:w="0" w:type="dxa"/>
                  <w:left w:w="0" w:type="dxa"/>
                  <w:bottom w:w="0" w:type="dxa"/>
                  <w:right w:w="0" w:type="dxa"/>
                </w:tblCellMar>
              </w:tblPrEx>
              <w:trPr>
                <w:cantSplit w:val="0"/>
                <w:jc w:val="left"/>
              </w:trPr>
              <w:tc>
                <w:tcPr>
                  <w:tcW w:w="153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216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7</w:t>
                  </w:r>
                </w:p>
              </w:tc>
              <w:tc>
                <w:tcPr>
                  <w:tcW w:w="234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4</w:t>
                  </w:r>
                </w:p>
              </w:tc>
            </w:tr>
            <w:tr>
              <w:tblPrEx>
                <w:jc w:val="left"/>
                <w:tblCellMar>
                  <w:top w:w="0" w:type="dxa"/>
                  <w:left w:w="0" w:type="dxa"/>
                  <w:bottom w:w="0" w:type="dxa"/>
                  <w:right w:w="0" w:type="dxa"/>
                </w:tblCellMar>
              </w:tblPrEx>
              <w:trPr>
                <w:cantSplit w:val="0"/>
                <w:jc w:val="left"/>
              </w:trPr>
              <w:tc>
                <w:tcPr>
                  <w:tcW w:w="153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216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5</w:t>
                  </w:r>
                </w:p>
              </w:tc>
              <w:tc>
                <w:tcPr>
                  <w:tcW w:w="234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6</w:t>
                  </w:r>
                </w:p>
              </w:tc>
            </w:tr>
            <w:tr>
              <w:tblPrEx>
                <w:jc w:val="left"/>
                <w:tblCellMar>
                  <w:top w:w="0" w:type="dxa"/>
                  <w:left w:w="0" w:type="dxa"/>
                  <w:bottom w:w="0" w:type="dxa"/>
                  <w:right w:w="0" w:type="dxa"/>
                </w:tblCellMar>
              </w:tblPrEx>
              <w:trPr>
                <w:cantSplit w:val="0"/>
                <w:jc w:val="left"/>
              </w:trPr>
              <w:tc>
                <w:tcPr>
                  <w:tcW w:w="153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216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4</w:t>
                  </w:r>
                </w:p>
              </w:tc>
              <w:tc>
                <w:tcPr>
                  <w:tcW w:w="234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8</w:t>
                  </w:r>
                </w:p>
              </w:tc>
            </w:tr>
            <w:tr>
              <w:tblPrEx>
                <w:jc w:val="left"/>
                <w:tblCellMar>
                  <w:top w:w="0" w:type="dxa"/>
                  <w:left w:w="0" w:type="dxa"/>
                  <w:bottom w:w="0" w:type="dxa"/>
                  <w:right w:w="0" w:type="dxa"/>
                </w:tblCellMar>
              </w:tblPrEx>
              <w:trPr>
                <w:cantSplit w:val="0"/>
                <w:jc w:val="left"/>
              </w:trPr>
              <w:tc>
                <w:tcPr>
                  <w:tcW w:w="153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c>
                <w:tcPr>
                  <w:tcW w:w="216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c>
                <w:tcPr>
                  <w:tcW w:w="234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10</w:t>
                  </w:r>
                </w:p>
              </w:tc>
            </w:tr>
          </w:tbl>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235. 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Table 1-5. What relationship does this table demonstrate about price and quantity at each combination?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5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are uncorrelated.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are inversely related.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have NO effect on each other.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are positively related.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236. 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Table 1-5. What does the table demonstrate?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9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More apples are purchased as the price declines.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Fewer apples are purchased as the price declines.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More apples are purchased at each and every price.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Fewer apples are purchased at each and every price.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237. </w:t>
            </w:r>
            <w:r>
              <w:rPr>
                <w:rStyle w:val="DefaultParagraphFont"/>
                <w:rFonts w:ascii="Times New Roman" w:eastAsia="Times New Roman" w:hAnsi="Times New Roman" w:cs="Times New Roman"/>
                <w:b w:val="0"/>
                <w:bCs w:val="0"/>
                <w:i w:val="0"/>
                <w:iCs w:val="0"/>
                <w:smallCaps w:val="0"/>
                <w:color w:val="000000"/>
                <w:sz w:val="22"/>
                <w:szCs w:val="22"/>
                <w:bdr w:val="nil"/>
                <w:rtl w:val="0"/>
              </w:rPr>
              <w:t>The main concern of economics is to study how well the stock markets are performing.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238. </w:t>
            </w:r>
            <w:r>
              <w:rPr>
                <w:rStyle w:val="DefaultParagraphFont"/>
                <w:rFonts w:ascii="Times New Roman" w:eastAsia="Times New Roman" w:hAnsi="Times New Roman" w:cs="Times New Roman"/>
                <w:b w:val="0"/>
                <w:bCs w:val="0"/>
                <w:i w:val="0"/>
                <w:iCs w:val="0"/>
                <w:smallCaps w:val="0"/>
                <w:color w:val="000000"/>
                <w:sz w:val="22"/>
                <w:szCs w:val="22"/>
                <w:bdr w:val="nil"/>
                <w:rtl w:val="0"/>
              </w:rPr>
              <w:t>Economics has much in common with sociology because it is concerned with how societies organize themselves. However, economics shares little in common with political science, psychology, or anthropology.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239. </w:t>
            </w:r>
            <w:r>
              <w:rPr>
                <w:rStyle w:val="DefaultParagraphFont"/>
                <w:rFonts w:ascii="Times New Roman" w:eastAsia="Times New Roman" w:hAnsi="Times New Roman" w:cs="Times New Roman"/>
                <w:b w:val="0"/>
                <w:bCs w:val="0"/>
                <w:i w:val="0"/>
                <w:iCs w:val="0"/>
                <w:smallCaps w:val="0"/>
                <w:color w:val="000000"/>
                <w:sz w:val="22"/>
                <w:szCs w:val="22"/>
                <w:bdr w:val="nil"/>
                <w:rtl w:val="0"/>
              </w:rPr>
              <w:t>One topic that microeconomics explores is how prices are determined in individual markets, while macroeconomics is concerned with issues such as the economy's overall rate of inflation, economic growth, and unemployment.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240. </w:t>
            </w:r>
            <w:r>
              <w:rPr>
                <w:rStyle w:val="DefaultParagraphFont"/>
                <w:rFonts w:ascii="Times New Roman" w:eastAsia="Times New Roman" w:hAnsi="Times New Roman" w:cs="Times New Roman"/>
                <w:b w:val="0"/>
                <w:bCs w:val="0"/>
                <w:i w:val="0"/>
                <w:iCs w:val="0"/>
                <w:smallCaps w:val="0"/>
                <w:color w:val="000000"/>
                <w:sz w:val="22"/>
                <w:szCs w:val="22"/>
                <w:bdr w:val="nil"/>
                <w:rtl w:val="0"/>
              </w:rPr>
              <w:t>Macroeconomics is the branch of economics in which you study inflation and unemployment in the economy.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241. </w:t>
            </w:r>
            <w:r>
              <w:rPr>
                <w:rStyle w:val="DefaultParagraphFont"/>
                <w:rFonts w:ascii="Times New Roman" w:eastAsia="Times New Roman" w:hAnsi="Times New Roman" w:cs="Times New Roman"/>
                <w:b w:val="0"/>
                <w:bCs w:val="0"/>
                <w:i w:val="0"/>
                <w:iCs w:val="0"/>
                <w:smallCaps w:val="0"/>
                <w:color w:val="000000"/>
                <w:sz w:val="22"/>
                <w:szCs w:val="22"/>
                <w:bdr w:val="nil"/>
                <w:rtl w:val="0"/>
              </w:rPr>
              <w:t>Macroeconomics explores the allocation of scarce resources from the perspective of small economic units such as consumers and firms.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242. </w:t>
            </w:r>
            <w:r>
              <w:rPr>
                <w:rStyle w:val="DefaultParagraphFont"/>
                <w:rFonts w:ascii="Times New Roman" w:eastAsia="Times New Roman" w:hAnsi="Times New Roman" w:cs="Times New Roman"/>
                <w:b w:val="0"/>
                <w:bCs w:val="0"/>
                <w:i w:val="0"/>
                <w:iCs w:val="0"/>
                <w:smallCaps w:val="0"/>
                <w:color w:val="000000"/>
                <w:sz w:val="22"/>
                <w:szCs w:val="22"/>
                <w:bdr w:val="nil"/>
                <w:rtl w:val="0"/>
              </w:rPr>
              <w:t>Economic theories are of limited use since they CANNOT be tested empirically.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243. </w:t>
            </w:r>
            <w:r>
              <w:rPr>
                <w:rStyle w:val="DefaultParagraphFont"/>
                <w:rFonts w:ascii="Times New Roman" w:eastAsia="Times New Roman" w:hAnsi="Times New Roman" w:cs="Times New Roman"/>
                <w:b w:val="0"/>
                <w:bCs w:val="0"/>
                <w:i w:val="0"/>
                <w:iCs w:val="0"/>
                <w:smallCaps w:val="0"/>
                <w:color w:val="000000"/>
                <w:sz w:val="22"/>
                <w:szCs w:val="22"/>
                <w:bdr w:val="nil"/>
                <w:rtl w:val="0"/>
              </w:rPr>
              <w:t>A hypothesis is a positive statement.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244. </w:t>
            </w:r>
            <w:r>
              <w:rPr>
                <w:rStyle w:val="DefaultParagraphFont"/>
                <w:rFonts w:ascii="Times New Roman" w:eastAsia="Times New Roman" w:hAnsi="Times New Roman" w:cs="Times New Roman"/>
                <w:b w:val="0"/>
                <w:bCs w:val="0"/>
                <w:i w:val="0"/>
                <w:iCs w:val="0"/>
                <w:smallCaps w:val="0"/>
                <w:color w:val="000000"/>
                <w:sz w:val="22"/>
                <w:szCs w:val="22"/>
                <w:bdr w:val="nil"/>
                <w:rtl w:val="0"/>
              </w:rPr>
              <w:t>An untestable proposition that guesses how people will react to changed circumstances is called a hypothesis.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245. </w:t>
            </w:r>
            <w:r>
              <w:rPr>
                <w:rStyle w:val="DefaultParagraphFont"/>
                <w:rFonts w:ascii="Times New Roman" w:eastAsia="Times New Roman" w:hAnsi="Times New Roman" w:cs="Times New Roman"/>
                <w:b w:val="0"/>
                <w:bCs w:val="0"/>
                <w:i w:val="0"/>
                <w:iCs w:val="0"/>
                <w:smallCaps w:val="0"/>
                <w:color w:val="000000"/>
                <w:sz w:val="22"/>
                <w:szCs w:val="22"/>
                <w:bdr w:val="nil"/>
                <w:rtl w:val="0"/>
              </w:rPr>
              <w:t>A good economic theory should capture as many details about real-world behaviour as possible.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246. </w:t>
            </w:r>
            <w:r>
              <w:rPr>
                <w:rStyle w:val="DefaultParagraphFont"/>
                <w:rFonts w:ascii="Times New Roman" w:eastAsia="Times New Roman" w:hAnsi="Times New Roman" w:cs="Times New Roman"/>
                <w:b w:val="0"/>
                <w:bCs w:val="0"/>
                <w:i w:val="0"/>
                <w:iCs w:val="0"/>
                <w:smallCaps w:val="0"/>
                <w:color w:val="000000"/>
                <w:sz w:val="22"/>
                <w:szCs w:val="22"/>
                <w:bdr w:val="nil"/>
                <w:rtl w:val="0"/>
              </w:rPr>
              <w:t>Economists typically use controlled experiments to learn about how the economy functions.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247. </w:t>
            </w:r>
            <w:r>
              <w:rPr>
                <w:rStyle w:val="DefaultParagraphFont"/>
                <w:rFonts w:ascii="Times New Roman" w:eastAsia="Times New Roman" w:hAnsi="Times New Roman" w:cs="Times New Roman"/>
                <w:b w:val="0"/>
                <w:bCs w:val="0"/>
                <w:i/>
                <w:iCs/>
                <w:smallCaps w:val="0"/>
                <w:color w:val="000000"/>
                <w:sz w:val="22"/>
                <w:szCs w:val="22"/>
                <w:bdr w:val="nil"/>
                <w:rtl w:val="0"/>
              </w:rPr>
              <w:t>Ceteris paribus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is a Latin expression that means "holding NOTHING constant."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248. </w:t>
            </w:r>
            <w:r>
              <w:rPr>
                <w:rStyle w:val="DefaultParagraphFont"/>
                <w:rFonts w:ascii="Times New Roman" w:eastAsia="Times New Roman" w:hAnsi="Times New Roman" w:cs="Times New Roman"/>
                <w:b w:val="0"/>
                <w:bCs w:val="0"/>
                <w:i w:val="0"/>
                <w:iCs w:val="0"/>
                <w:smallCaps w:val="0"/>
                <w:color w:val="000000"/>
                <w:sz w:val="22"/>
                <w:szCs w:val="22"/>
                <w:bdr w:val="nil"/>
                <w:rtl w:val="0"/>
              </w:rPr>
              <w:t>The fallacy of composition states that even if something is true for an individual, it is NOT necessarily true for many individuals as a group.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249. </w:t>
            </w:r>
            <w:r>
              <w:rPr>
                <w:rStyle w:val="DefaultParagraphFont"/>
                <w:rFonts w:ascii="Times New Roman" w:eastAsia="Times New Roman" w:hAnsi="Times New Roman" w:cs="Times New Roman"/>
                <w:b w:val="0"/>
                <w:bCs w:val="0"/>
                <w:i w:val="0"/>
                <w:iCs w:val="0"/>
                <w:smallCaps w:val="0"/>
                <w:color w:val="000000"/>
                <w:sz w:val="22"/>
                <w:szCs w:val="22"/>
                <w:bdr w:val="nil"/>
                <w:rtl w:val="0"/>
              </w:rPr>
              <w:t>Normative analysis focuses on statements that can be tested against real-world data.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250. </w:t>
            </w:r>
            <w:r>
              <w:rPr>
                <w:rStyle w:val="DefaultParagraphFont"/>
                <w:rFonts w:ascii="Times New Roman" w:eastAsia="Times New Roman" w:hAnsi="Times New Roman" w:cs="Times New Roman"/>
                <w:b w:val="0"/>
                <w:bCs w:val="0"/>
                <w:i w:val="0"/>
                <w:iCs w:val="0"/>
                <w:smallCaps w:val="0"/>
                <w:color w:val="000000"/>
                <w:sz w:val="22"/>
                <w:szCs w:val="22"/>
                <w:bdr w:val="nil"/>
                <w:rtl w:val="0"/>
              </w:rPr>
              <w:t>To be a positive economic statement, an assertion must be factual.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251. </w:t>
            </w:r>
            <w:r>
              <w:rPr>
                <w:rStyle w:val="DefaultParagraphFont"/>
                <w:rFonts w:ascii="Times New Roman" w:eastAsia="Times New Roman" w:hAnsi="Times New Roman" w:cs="Times New Roman"/>
                <w:b w:val="0"/>
                <w:bCs w:val="0"/>
                <w:i w:val="0"/>
                <w:iCs w:val="0"/>
                <w:smallCaps w:val="0"/>
                <w:color w:val="000000"/>
                <w:sz w:val="22"/>
                <w:szCs w:val="22"/>
                <w:bdr w:val="nil"/>
                <w:rtl w:val="0"/>
              </w:rPr>
              <w:t>"A tax cut will lead to higher inflation" is an example of a normative economic statement.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252. </w:t>
            </w:r>
            <w:r>
              <w:rPr>
                <w:rStyle w:val="DefaultParagraphFont"/>
                <w:rFonts w:ascii="Times New Roman" w:eastAsia="Times New Roman" w:hAnsi="Times New Roman" w:cs="Times New Roman"/>
                <w:b w:val="0"/>
                <w:bCs w:val="0"/>
                <w:i w:val="0"/>
                <w:iCs w:val="0"/>
                <w:smallCaps w:val="0"/>
                <w:color w:val="000000"/>
                <w:sz w:val="22"/>
                <w:szCs w:val="22"/>
                <w:bdr w:val="nil"/>
                <w:rtl w:val="0"/>
              </w:rPr>
              <w:t>Most disagreements among economists stem from positive issues.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253. </w:t>
            </w:r>
            <w:r>
              <w:rPr>
                <w:rStyle w:val="DefaultParagraphFont"/>
                <w:rFonts w:ascii="Times New Roman" w:eastAsia="Times New Roman" w:hAnsi="Times New Roman" w:cs="Times New Roman"/>
                <w:b w:val="0"/>
                <w:bCs w:val="0"/>
                <w:i w:val="0"/>
                <w:iCs w:val="0"/>
                <w:smallCaps w:val="0"/>
                <w:color w:val="000000"/>
                <w:sz w:val="22"/>
                <w:szCs w:val="22"/>
                <w:bdr w:val="nil"/>
                <w:rtl w:val="0"/>
              </w:rPr>
              <w:t>Tractors, shovels, copy machines, and computer programming expertise are all examples of scarce resources.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254. </w:t>
            </w:r>
            <w:r>
              <w:rPr>
                <w:rStyle w:val="DefaultParagraphFont"/>
                <w:rFonts w:ascii="Times New Roman" w:eastAsia="Times New Roman" w:hAnsi="Times New Roman" w:cs="Times New Roman"/>
                <w:b w:val="0"/>
                <w:bCs w:val="0"/>
                <w:i w:val="0"/>
                <w:iCs w:val="0"/>
                <w:smallCaps w:val="0"/>
                <w:color w:val="000000"/>
                <w:sz w:val="22"/>
                <w:szCs w:val="22"/>
                <w:bdr w:val="nil"/>
                <w:rtl w:val="0"/>
              </w:rPr>
              <w:t>Since resources are abundant, we do NOT have to make choices about their use.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255. </w:t>
            </w:r>
            <w:r>
              <w:rPr>
                <w:rStyle w:val="DefaultParagraphFont"/>
                <w:rFonts w:ascii="Times New Roman" w:eastAsia="Times New Roman" w:hAnsi="Times New Roman" w:cs="Times New Roman"/>
                <w:b w:val="0"/>
                <w:bCs w:val="0"/>
                <w:i w:val="0"/>
                <w:iCs w:val="0"/>
                <w:smallCaps w:val="0"/>
                <w:color w:val="000000"/>
                <w:sz w:val="22"/>
                <w:szCs w:val="22"/>
                <w:bdr w:val="nil"/>
                <w:rtl w:val="0"/>
              </w:rPr>
              <w:t>Human capital consists of computers, tools, and equipment owned by private individuals.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256. </w:t>
            </w:r>
            <w:r>
              <w:rPr>
                <w:rStyle w:val="DefaultParagraphFont"/>
                <w:rFonts w:ascii="Times New Roman" w:eastAsia="Times New Roman" w:hAnsi="Times New Roman" w:cs="Times New Roman"/>
                <w:b w:val="0"/>
                <w:bCs w:val="0"/>
                <w:i w:val="0"/>
                <w:iCs w:val="0"/>
                <w:smallCaps w:val="0"/>
                <w:color w:val="000000"/>
                <w:sz w:val="22"/>
                <w:szCs w:val="22"/>
                <w:bdr w:val="nil"/>
                <w:rtl w:val="0"/>
              </w:rPr>
              <w:t>An entrepreneur organizes the other factors of production and bears the business risk.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257. </w:t>
            </w:r>
            <w:r>
              <w:rPr>
                <w:rStyle w:val="DefaultParagraphFont"/>
                <w:rFonts w:ascii="Times New Roman" w:eastAsia="Times New Roman" w:hAnsi="Times New Roman" w:cs="Times New Roman"/>
                <w:b w:val="0"/>
                <w:bCs w:val="0"/>
                <w:i w:val="0"/>
                <w:iCs w:val="0"/>
                <w:smallCaps w:val="0"/>
                <w:color w:val="000000"/>
                <w:sz w:val="22"/>
                <w:szCs w:val="22"/>
                <w:bdr w:val="nil"/>
                <w:rtl w:val="0"/>
              </w:rPr>
              <w:t>Scarcity is a problem faced by all but the wealthiest of citizens.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258. </w:t>
            </w:r>
            <w:r>
              <w:rPr>
                <w:rStyle w:val="DefaultParagraphFont"/>
                <w:rFonts w:ascii="Times New Roman" w:eastAsia="Times New Roman" w:hAnsi="Times New Roman" w:cs="Times New Roman"/>
                <w:b w:val="0"/>
                <w:bCs w:val="0"/>
                <w:i w:val="0"/>
                <w:iCs w:val="0"/>
                <w:smallCaps w:val="0"/>
                <w:color w:val="000000"/>
                <w:sz w:val="22"/>
                <w:szCs w:val="22"/>
                <w:bdr w:val="nil"/>
                <w:rtl w:val="0"/>
              </w:rPr>
              <w:t>If Tanya gives up a job in which she earns $34 000 per year in order to go to college full-time, her forgone income is part of the opportunity cost of going to college.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259. </w:t>
            </w:r>
            <w:r>
              <w:rPr>
                <w:rStyle w:val="DefaultParagraphFont"/>
                <w:rFonts w:ascii="Times New Roman" w:eastAsia="Times New Roman" w:hAnsi="Times New Roman" w:cs="Times New Roman"/>
                <w:b w:val="0"/>
                <w:bCs w:val="0"/>
                <w:i w:val="0"/>
                <w:iCs w:val="0"/>
                <w:smallCaps w:val="0"/>
                <w:color w:val="000000"/>
                <w:sz w:val="22"/>
                <w:szCs w:val="22"/>
                <w:bdr w:val="nil"/>
                <w:rtl w:val="0"/>
              </w:rPr>
              <w:t>The opportunity cost of a decision is the value of the best forgone alternative.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260. </w:t>
            </w:r>
            <w:r>
              <w:rPr>
                <w:rStyle w:val="DefaultParagraphFont"/>
                <w:rFonts w:ascii="Times New Roman" w:eastAsia="Times New Roman" w:hAnsi="Times New Roman" w:cs="Times New Roman"/>
                <w:b w:val="0"/>
                <w:bCs w:val="0"/>
                <w:i w:val="0"/>
                <w:iCs w:val="0"/>
                <w:smallCaps w:val="0"/>
                <w:color w:val="000000"/>
                <w:sz w:val="22"/>
                <w:szCs w:val="22"/>
                <w:bdr w:val="nil"/>
                <w:rtl w:val="0"/>
              </w:rPr>
              <w:t>The opportunity cost of a decision is the sum of the value of all of the available alternatives that were NOT chosen.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261. </w:t>
            </w:r>
            <w:r>
              <w:rPr>
                <w:rStyle w:val="DefaultParagraphFont"/>
                <w:rFonts w:ascii="Times New Roman" w:eastAsia="Times New Roman" w:hAnsi="Times New Roman" w:cs="Times New Roman"/>
                <w:b w:val="0"/>
                <w:bCs w:val="0"/>
                <w:i w:val="0"/>
                <w:iCs w:val="0"/>
                <w:smallCaps w:val="0"/>
                <w:color w:val="000000"/>
                <w:sz w:val="22"/>
                <w:szCs w:val="22"/>
                <w:bdr w:val="nil"/>
                <w:rtl w:val="0"/>
              </w:rPr>
              <w:t>The opportunity cost of attending college is likely higher for a high-school graduate who leaves a job grilling hamburgers than it is for a high-school dropout who leaves a job working as a computer network administrator.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262. </w:t>
            </w:r>
            <w:r>
              <w:rPr>
                <w:rStyle w:val="DefaultParagraphFont"/>
                <w:rFonts w:ascii="Times New Roman" w:eastAsia="Times New Roman" w:hAnsi="Times New Roman" w:cs="Times New Roman"/>
                <w:b w:val="0"/>
                <w:bCs w:val="0"/>
                <w:i w:val="0"/>
                <w:iCs w:val="0"/>
                <w:smallCaps w:val="0"/>
                <w:color w:val="000000"/>
                <w:sz w:val="22"/>
                <w:szCs w:val="22"/>
                <w:bdr w:val="nil"/>
                <w:rtl w:val="0"/>
              </w:rPr>
              <w:t>Rational individuals act to advance their own self-interest; therefore, charitable giving must constitute irrational behaviour.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263. </w:t>
            </w:r>
            <w:r>
              <w:rPr>
                <w:rStyle w:val="DefaultParagraphFont"/>
                <w:rFonts w:ascii="Times New Roman" w:eastAsia="Times New Roman" w:hAnsi="Times New Roman" w:cs="Times New Roman"/>
                <w:b w:val="0"/>
                <w:bCs w:val="0"/>
                <w:i w:val="0"/>
                <w:iCs w:val="0"/>
                <w:smallCaps w:val="0"/>
                <w:color w:val="000000"/>
                <w:sz w:val="22"/>
                <w:szCs w:val="22"/>
                <w:bdr w:val="nil"/>
                <w:rtl w:val="0"/>
              </w:rPr>
              <w:t>Marginal cost is the additional cost incurred as the result of producing one additional unit of a good or service.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264. </w:t>
            </w:r>
            <w:r>
              <w:rPr>
                <w:rStyle w:val="DefaultParagraphFont"/>
                <w:rFonts w:ascii="Times New Roman" w:eastAsia="Times New Roman" w:hAnsi="Times New Roman" w:cs="Times New Roman"/>
                <w:b w:val="0"/>
                <w:bCs w:val="0"/>
                <w:i w:val="0"/>
                <w:iCs w:val="0"/>
                <w:smallCaps w:val="0"/>
                <w:color w:val="000000"/>
                <w:sz w:val="22"/>
                <w:szCs w:val="22"/>
                <w:bdr w:val="nil"/>
                <w:rtl w:val="0"/>
              </w:rPr>
              <w:t>When considering whether to consume a second slice of pizza, an individual is following marginal thinking when she compares the total cost of consuming both the first and second slices with their total benefit before making a decision.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265. </w:t>
            </w:r>
            <w:r>
              <w:rPr>
                <w:rStyle w:val="DefaultParagraphFont"/>
                <w:rFonts w:ascii="Times New Roman" w:eastAsia="Times New Roman" w:hAnsi="Times New Roman" w:cs="Times New Roman"/>
                <w:b w:val="0"/>
                <w:bCs w:val="0"/>
                <w:i w:val="0"/>
                <w:iCs w:val="0"/>
                <w:smallCaps w:val="0"/>
                <w:color w:val="000000"/>
                <w:sz w:val="22"/>
                <w:szCs w:val="22"/>
                <w:bdr w:val="nil"/>
                <w:rtl w:val="0"/>
              </w:rPr>
              <w:t>Implementing stricter automobile-emissions controls after determining that the benefits of increased air quality outweigh the costs of pollution reduction is consistent with the rule of rational choice.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266. </w:t>
            </w:r>
            <w:r>
              <w:rPr>
                <w:rStyle w:val="DefaultParagraphFont"/>
                <w:rFonts w:ascii="Times New Roman" w:eastAsia="Times New Roman" w:hAnsi="Times New Roman" w:cs="Times New Roman"/>
                <w:b w:val="0"/>
                <w:bCs w:val="0"/>
                <w:i w:val="0"/>
                <w:iCs w:val="0"/>
                <w:smallCaps w:val="0"/>
                <w:color w:val="000000"/>
                <w:sz w:val="22"/>
                <w:szCs w:val="22"/>
                <w:bdr w:val="nil"/>
                <w:rtl w:val="0"/>
              </w:rPr>
              <w:t>Economists believe that the stiff penalties for drunk driving do NOT affect the decision making of those who drive drunk.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267. </w:t>
            </w:r>
            <w:r>
              <w:rPr>
                <w:rStyle w:val="DefaultParagraphFont"/>
                <w:rFonts w:ascii="Times New Roman" w:eastAsia="Times New Roman" w:hAnsi="Times New Roman" w:cs="Times New Roman"/>
                <w:b w:val="0"/>
                <w:bCs w:val="0"/>
                <w:i w:val="0"/>
                <w:iCs w:val="0"/>
                <w:smallCaps w:val="0"/>
                <w:color w:val="000000"/>
                <w:sz w:val="22"/>
                <w:szCs w:val="22"/>
                <w:bdr w:val="nil"/>
                <w:rtl w:val="0"/>
              </w:rPr>
              <w:t>A country has a comparative advantage in the production of DVD players if it can produce DVD players at a lower opportunity cost than others.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268. </w:t>
            </w:r>
            <w:r>
              <w:rPr>
                <w:rStyle w:val="DefaultParagraphFont"/>
                <w:rFonts w:ascii="Times New Roman" w:eastAsia="Times New Roman" w:hAnsi="Times New Roman" w:cs="Times New Roman"/>
                <w:b w:val="0"/>
                <w:bCs w:val="0"/>
                <w:i w:val="0"/>
                <w:iCs w:val="0"/>
                <w:smallCaps w:val="0"/>
                <w:color w:val="000000"/>
                <w:sz w:val="22"/>
                <w:szCs w:val="22"/>
                <w:bdr w:val="nil"/>
                <w:rtl w:val="0"/>
              </w:rPr>
              <w:t>Since it is possible to grow coffee in the greenhouses in Canada, we should clearly create a Canadian coffee industry and NO longer import coffee from Brazil.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269. </w:t>
            </w:r>
            <w:r>
              <w:rPr>
                <w:rStyle w:val="DefaultParagraphFont"/>
                <w:rFonts w:ascii="Times New Roman" w:eastAsia="Times New Roman" w:hAnsi="Times New Roman" w:cs="Times New Roman"/>
                <w:b w:val="0"/>
                <w:bCs w:val="0"/>
                <w:i w:val="0"/>
                <w:iCs w:val="0"/>
                <w:smallCaps w:val="0"/>
                <w:color w:val="000000"/>
                <w:sz w:val="22"/>
                <w:szCs w:val="22"/>
                <w:bdr w:val="nil"/>
                <w:rtl w:val="0"/>
              </w:rPr>
              <w:t>Small, developing countries must first become self-sufficient before they can benefit from international trade.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270. </w:t>
            </w:r>
            <w:r>
              <w:rPr>
                <w:rStyle w:val="DefaultParagraphFont"/>
                <w:rFonts w:ascii="Times New Roman" w:eastAsia="Times New Roman" w:hAnsi="Times New Roman" w:cs="Times New Roman"/>
                <w:b w:val="0"/>
                <w:bCs w:val="0"/>
                <w:i w:val="0"/>
                <w:iCs w:val="0"/>
                <w:smallCaps w:val="0"/>
                <w:color w:val="000000"/>
                <w:sz w:val="22"/>
                <w:szCs w:val="22"/>
                <w:bdr w:val="nil"/>
                <w:rtl w:val="0"/>
              </w:rPr>
              <w:t>In a market economy, government officials make most production decisions in a centralized manner.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271. </w:t>
            </w:r>
            <w:r>
              <w:rPr>
                <w:rStyle w:val="DefaultParagraphFont"/>
                <w:rFonts w:ascii="Times New Roman" w:eastAsia="Times New Roman" w:hAnsi="Times New Roman" w:cs="Times New Roman"/>
                <w:b w:val="0"/>
                <w:bCs w:val="0"/>
                <w:i w:val="0"/>
                <w:iCs w:val="0"/>
                <w:smallCaps w:val="0"/>
                <w:color w:val="000000"/>
                <w:sz w:val="22"/>
                <w:szCs w:val="22"/>
                <w:bdr w:val="nil"/>
                <w:rtl w:val="0"/>
              </w:rPr>
              <w:t>Consumer sovereignty means that consumers vote with their dollars in a market economy, which helps determine what is produced.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272. </w:t>
            </w:r>
            <w:r>
              <w:rPr>
                <w:rStyle w:val="DefaultParagraphFont"/>
                <w:rFonts w:ascii="Times New Roman" w:eastAsia="Times New Roman" w:hAnsi="Times New Roman" w:cs="Times New Roman"/>
                <w:b w:val="0"/>
                <w:bCs w:val="0"/>
                <w:i w:val="0"/>
                <w:iCs w:val="0"/>
                <w:smallCaps w:val="0"/>
                <w:color w:val="000000"/>
                <w:sz w:val="22"/>
                <w:szCs w:val="22"/>
                <w:bdr w:val="nil"/>
                <w:rtl w:val="0"/>
              </w:rPr>
              <w:t>In a market economy, prices help determine the distribution of goods and services but NOT the allocation of resources.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273. </w:t>
            </w:r>
            <w:r>
              <w:rPr>
                <w:rStyle w:val="DefaultParagraphFont"/>
                <w:rFonts w:ascii="Times New Roman" w:eastAsia="Times New Roman" w:hAnsi="Times New Roman" w:cs="Times New Roman"/>
                <w:b w:val="0"/>
                <w:bCs w:val="0"/>
                <w:i w:val="0"/>
                <w:iCs w:val="0"/>
                <w:smallCaps w:val="0"/>
                <w:color w:val="000000"/>
                <w:sz w:val="22"/>
                <w:szCs w:val="22"/>
                <w:bdr w:val="nil"/>
                <w:rtl w:val="0"/>
              </w:rPr>
              <w:t>Capital-intensive production techniques tend to be utilized most commonly in countries where labour is relatively cheap.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274. </w:t>
            </w:r>
            <w:r>
              <w:rPr>
                <w:rStyle w:val="DefaultParagraphFont"/>
                <w:rFonts w:ascii="Times New Roman" w:eastAsia="Times New Roman" w:hAnsi="Times New Roman" w:cs="Times New Roman"/>
                <w:b w:val="0"/>
                <w:bCs w:val="0"/>
                <w:i w:val="0"/>
                <w:iCs w:val="0"/>
                <w:smallCaps w:val="0"/>
                <w:color w:val="000000"/>
                <w:sz w:val="22"/>
                <w:szCs w:val="22"/>
                <w:bdr w:val="nil"/>
                <w:rtl w:val="0"/>
              </w:rPr>
              <w:t>High-wage countries like Canada tend to use less labour-intensive production methods than low-wage countries like China.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275. </w:t>
            </w:r>
            <w:r>
              <w:rPr>
                <w:rStyle w:val="DefaultParagraphFont"/>
                <w:rFonts w:ascii="Times New Roman" w:eastAsia="Times New Roman" w:hAnsi="Times New Roman" w:cs="Times New Roman"/>
                <w:b w:val="0"/>
                <w:bCs w:val="0"/>
                <w:i w:val="0"/>
                <w:iCs w:val="0"/>
                <w:smallCaps w:val="0"/>
                <w:color w:val="000000"/>
                <w:sz w:val="22"/>
                <w:szCs w:val="22"/>
                <w:bdr w:val="nil"/>
                <w:rtl w:val="0"/>
              </w:rPr>
              <w:t>Identify whether each of the following topics would be primarily a concern of microeconomics or macroeconomics:</w:t>
            </w:r>
          </w:p>
          <w:tbl>
            <w:tblPr>
              <w:jc w:val="left"/>
              <w:tblBorders>
                <w:top w:val="nil"/>
                <w:left w:val="nil"/>
                <w:bottom w:val="nil"/>
                <w:right w:val="nil"/>
                <w:insideH w:val="nil"/>
                <w:insideV w:val="nil"/>
              </w:tblBorders>
              <w:tblCellMar>
                <w:top w:w="0" w:type="dxa"/>
                <w:left w:w="0" w:type="dxa"/>
                <w:bottom w:w="0" w:type="dxa"/>
                <w:right w:w="0" w:type="dxa"/>
              </w:tblCellMar>
            </w:tblPr>
            <w:tblGrid>
              <w:gridCol w:w="399"/>
              <w:gridCol w:w="82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 decision by a household to travel to the Caribbean during the winter break</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the inflation rate increasing from 2.5 to 2.8%</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 decision by the Bank of Canada to increase interest rates</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the gross domestic product increasing by 1%</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the price of fruits and vegetables increasing by 5%</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 small bookstore closing due to increased competition from online retailers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61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Microeconomic topics: a, e, and f</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Macroeconomic topics: b, c, and 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276. </w:t>
            </w:r>
            <w:r>
              <w:rPr>
                <w:rStyle w:val="DefaultParagraphFont"/>
                <w:rFonts w:ascii="Times New Roman" w:eastAsia="Times New Roman" w:hAnsi="Times New Roman" w:cs="Times New Roman"/>
                <w:b w:val="0"/>
                <w:bCs w:val="0"/>
                <w:i w:val="0"/>
                <w:iCs w:val="0"/>
                <w:smallCaps w:val="0"/>
                <w:color w:val="000000"/>
                <w:sz w:val="22"/>
                <w:szCs w:val="22"/>
                <w:bdr w:val="nil"/>
                <w:rtl w:val="0"/>
              </w:rPr>
              <w:t>How does microeconomics relate to macroeconomics?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Microeconomics primarily examines the behaviour of individual households and firms, whereas macroeconomics concentrates on the behaviour of consumers and firms in the aggregate. Macroeconomics studies economic problems as they influence the whole of society.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277. 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difference between a hypothesis and a theory?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hypothesis about behaviour is the first step in developing and constructing a theory. A hypothesis is testable and makes a prediction about behaviour in response to changed circumstances. If a hypothesis is shown to be consistent with real-world data, it can be tentatively accepted as an economic theory.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278. </w:t>
            </w:r>
            <w:r>
              <w:rPr>
                <w:rStyle w:val="DefaultParagraphFont"/>
                <w:rFonts w:ascii="Times New Roman" w:eastAsia="Times New Roman" w:hAnsi="Times New Roman" w:cs="Times New Roman"/>
                <w:b w:val="0"/>
                <w:bCs w:val="0"/>
                <w:i w:val="0"/>
                <w:iCs w:val="0"/>
                <w:smallCaps w:val="0"/>
                <w:color w:val="000000"/>
                <w:sz w:val="22"/>
                <w:szCs w:val="22"/>
                <w:bdr w:val="nil"/>
                <w:rtl w:val="0"/>
              </w:rPr>
              <w:t>The United Nations asks you to help it understand the causes of income disparities around the world. You develop the following two hypotheses. Test each hypothesis against the given facts, identify which fits the facts better, and offer a theory based on your observation.</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564"/>
              <w:gridCol w:w="807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7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w:t>
                  </w:r>
                </w:p>
              </w:tc>
              <w:tc>
                <w:tcPr>
                  <w:tcW w:w="819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Countries with high populations have lower incomes because the large supply of labour drives down the wage rate.</w:t>
                  </w:r>
                </w:p>
              </w:tc>
            </w:tr>
            <w:tr>
              <w:tblPrEx>
                <w:jc w:val="left"/>
                <w:tblCellMar>
                  <w:top w:w="0" w:type="dxa"/>
                  <w:left w:w="0" w:type="dxa"/>
                  <w:bottom w:w="0" w:type="dxa"/>
                  <w:right w:w="0" w:type="dxa"/>
                </w:tblCellMar>
              </w:tblPrEx>
              <w:trPr>
                <w:cantSplit w:val="0"/>
                <w:jc w:val="left"/>
              </w:trPr>
              <w:tc>
                <w:tcPr>
                  <w:tcW w:w="57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II.</w:t>
                  </w:r>
                </w:p>
              </w:tc>
              <w:tc>
                <w:tcPr>
                  <w:tcW w:w="819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Countries with high literacy rates have higher incomes because labour is more productive.</w:t>
                  </w:r>
                </w:p>
              </w:tc>
            </w:tr>
          </w:tbl>
          <w:p>
            <w:pPr>
              <w:pStyle w:val="p"/>
              <w:bidi w:val="0"/>
              <w:spacing w:before="0" w:beforeAutospacing="0" w:after="0" w:afterAutospacing="0"/>
              <w:jc w:val="left"/>
            </w:pPr>
          </w:p>
          <w:tbl>
            <w:tblPr>
              <w:jc w:val="left"/>
              <w:tblBorders>
                <w:top w:val="nil"/>
                <w:left w:val="nil"/>
                <w:bottom w:val="nil"/>
                <w:right w:val="nil"/>
                <w:insideH w:val="nil"/>
                <w:insideV w:val="nil"/>
              </w:tblBorders>
              <w:tblCellMar>
                <w:top w:w="0" w:type="dxa"/>
                <w:left w:w="0" w:type="dxa"/>
                <w:bottom w:w="0" w:type="dxa"/>
                <w:right w:w="0" w:type="dxa"/>
              </w:tblCellMar>
            </w:tblPr>
            <w:tblGrid>
              <w:gridCol w:w="1980"/>
              <w:gridCol w:w="1980"/>
              <w:gridCol w:w="2700"/>
              <w:gridCol w:w="18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1980" w:type="dxa"/>
                  <w:tcBorders>
                    <w:bottom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jc w:val="center"/>
                  </w:pPr>
                  <w:r>
                    <w:br/>
                  </w:r>
                  <w:r>
                    <w:rPr>
                      <w:rStyle w:val="DefaultParagraphFont"/>
                      <w:rFonts w:ascii="Times New Roman" w:eastAsia="Times New Roman" w:hAnsi="Times New Roman" w:cs="Times New Roman"/>
                      <w:b w:val="0"/>
                      <w:bCs w:val="0"/>
                      <w:i w:val="0"/>
                      <w:iCs w:val="0"/>
                      <w:smallCaps w:val="0"/>
                      <w:color w:val="000000"/>
                      <w:sz w:val="22"/>
                      <w:szCs w:val="22"/>
                      <w:bdr w:val="nil"/>
                      <w:rtl w:val="0"/>
                    </w:rPr>
                    <w:t>Country</w:t>
                  </w:r>
                </w:p>
              </w:tc>
              <w:tc>
                <w:tcPr>
                  <w:tcW w:w="1980" w:type="dxa"/>
                  <w:tcBorders>
                    <w:bottom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Per Capita GDP</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(in US dollars)</w:t>
                  </w:r>
                </w:p>
              </w:tc>
              <w:tc>
                <w:tcPr>
                  <w:tcW w:w="2700" w:type="dxa"/>
                  <w:tcBorders>
                    <w:bottom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Literacy Rate (%)</w:t>
                  </w:r>
                </w:p>
              </w:tc>
              <w:tc>
                <w:tcPr>
                  <w:tcW w:w="1800" w:type="dxa"/>
                  <w:tcBorders>
                    <w:bottom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Population</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(in thousands)</w:t>
                  </w:r>
                </w:p>
              </w:tc>
            </w:tr>
            <w:tr>
              <w:tblPrEx>
                <w:jc w:val="left"/>
                <w:tblCellMar>
                  <w:top w:w="0" w:type="dxa"/>
                  <w:left w:w="0" w:type="dxa"/>
                  <w:bottom w:w="0" w:type="dxa"/>
                  <w:right w:w="0" w:type="dxa"/>
                </w:tblCellMar>
              </w:tblPrEx>
              <w:trPr>
                <w:cantSplit w:val="0"/>
                <w:jc w:val="left"/>
              </w:trPr>
              <w:tc>
                <w:tcPr>
                  <w:tcW w:w="19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Canada</w:t>
                  </w:r>
                </w:p>
              </w:tc>
              <w:tc>
                <w:tcPr>
                  <w:tcW w:w="1980" w:type="dxa"/>
                  <w:noWrap w:val="0"/>
                  <w:tcMar>
                    <w:top w:w="0" w:type="dxa"/>
                    <w:left w:w="0" w:type="dxa"/>
                    <w:bottom w:w="0" w:type="dxa"/>
                    <w:right w:w="0" w:type="dxa"/>
                  </w:tcMar>
                  <w:vAlign w:val="bottom"/>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43 100</w:t>
                  </w:r>
                </w:p>
              </w:tc>
              <w:tc>
                <w:tcPr>
                  <w:tcW w:w="2700" w:type="dxa"/>
                  <w:noWrap w:val="0"/>
                  <w:tcMar>
                    <w:top w:w="0" w:type="dxa"/>
                    <w:left w:w="0" w:type="dxa"/>
                    <w:bottom w:w="0" w:type="dxa"/>
                    <w:right w:w="0" w:type="dxa"/>
                  </w:tcMar>
                  <w:vAlign w:val="bottom"/>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99</w:t>
                  </w:r>
                </w:p>
              </w:tc>
              <w:tc>
                <w:tcPr>
                  <w:tcW w:w="1800" w:type="dxa"/>
                  <w:noWrap w:val="0"/>
                  <w:tcMar>
                    <w:top w:w="0" w:type="dxa"/>
                    <w:left w:w="0" w:type="dxa"/>
                    <w:bottom w:w="0" w:type="dxa"/>
                    <w:right w:w="0" w:type="dxa"/>
                  </w:tcMar>
                  <w:vAlign w:val="bottom"/>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34 834</w:t>
                  </w:r>
                </w:p>
              </w:tc>
            </w:tr>
            <w:tr>
              <w:tblPrEx>
                <w:jc w:val="left"/>
                <w:tblCellMar>
                  <w:top w:w="0" w:type="dxa"/>
                  <w:left w:w="0" w:type="dxa"/>
                  <w:bottom w:w="0" w:type="dxa"/>
                  <w:right w:w="0" w:type="dxa"/>
                </w:tblCellMar>
              </w:tblPrEx>
              <w:trPr>
                <w:cantSplit w:val="0"/>
                <w:jc w:val="left"/>
              </w:trPr>
              <w:tc>
                <w:tcPr>
                  <w:tcW w:w="19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w:t>
                  </w:r>
                </w:p>
              </w:tc>
              <w:tc>
                <w:tcPr>
                  <w:tcW w:w="1980" w:type="dxa"/>
                  <w:noWrap w:val="0"/>
                  <w:tcMar>
                    <w:top w:w="0" w:type="dxa"/>
                    <w:left w:w="0" w:type="dxa"/>
                    <w:bottom w:w="0" w:type="dxa"/>
                    <w:right w:w="0" w:type="dxa"/>
                  </w:tcMar>
                  <w:vAlign w:val="bottom"/>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52 800</w:t>
                  </w:r>
                </w:p>
              </w:tc>
              <w:tc>
                <w:tcPr>
                  <w:tcW w:w="2700" w:type="dxa"/>
                  <w:noWrap w:val="0"/>
                  <w:tcMar>
                    <w:top w:w="0" w:type="dxa"/>
                    <w:left w:w="0" w:type="dxa"/>
                    <w:bottom w:w="0" w:type="dxa"/>
                    <w:right w:w="0" w:type="dxa"/>
                  </w:tcMar>
                  <w:vAlign w:val="bottom"/>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99</w:t>
                  </w:r>
                </w:p>
              </w:tc>
              <w:tc>
                <w:tcPr>
                  <w:tcW w:w="1800" w:type="dxa"/>
                  <w:noWrap w:val="0"/>
                  <w:tcMar>
                    <w:top w:w="0" w:type="dxa"/>
                    <w:left w:w="0" w:type="dxa"/>
                    <w:bottom w:w="0" w:type="dxa"/>
                    <w:right w:w="0" w:type="dxa"/>
                  </w:tcMar>
                  <w:vAlign w:val="bottom"/>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318 892</w:t>
                  </w:r>
                </w:p>
              </w:tc>
            </w:tr>
            <w:tr>
              <w:tblPrEx>
                <w:jc w:val="left"/>
                <w:tblCellMar>
                  <w:top w:w="0" w:type="dxa"/>
                  <w:left w:w="0" w:type="dxa"/>
                  <w:bottom w:w="0" w:type="dxa"/>
                  <w:right w:w="0" w:type="dxa"/>
                </w:tblCellMar>
              </w:tblPrEx>
              <w:trPr>
                <w:cantSplit w:val="0"/>
                <w:jc w:val="left"/>
              </w:trPr>
              <w:tc>
                <w:tcPr>
                  <w:tcW w:w="19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Switzerland</w:t>
                  </w:r>
                </w:p>
              </w:tc>
              <w:tc>
                <w:tcPr>
                  <w:tcW w:w="1980" w:type="dxa"/>
                  <w:noWrap w:val="0"/>
                  <w:tcMar>
                    <w:top w:w="0" w:type="dxa"/>
                    <w:left w:w="0" w:type="dxa"/>
                    <w:bottom w:w="0" w:type="dxa"/>
                    <w:right w:w="0" w:type="dxa"/>
                  </w:tcMar>
                  <w:vAlign w:val="bottom"/>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54 800</w:t>
                  </w:r>
                </w:p>
              </w:tc>
              <w:tc>
                <w:tcPr>
                  <w:tcW w:w="2700" w:type="dxa"/>
                  <w:noWrap w:val="0"/>
                  <w:tcMar>
                    <w:top w:w="0" w:type="dxa"/>
                    <w:left w:w="0" w:type="dxa"/>
                    <w:bottom w:w="0" w:type="dxa"/>
                    <w:right w:w="0" w:type="dxa"/>
                  </w:tcMar>
                  <w:vAlign w:val="bottom"/>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99</w:t>
                  </w:r>
                </w:p>
              </w:tc>
              <w:tc>
                <w:tcPr>
                  <w:tcW w:w="1800" w:type="dxa"/>
                  <w:noWrap w:val="0"/>
                  <w:tcMar>
                    <w:top w:w="0" w:type="dxa"/>
                    <w:left w:w="0" w:type="dxa"/>
                    <w:bottom w:w="0" w:type="dxa"/>
                    <w:right w:w="0" w:type="dxa"/>
                  </w:tcMar>
                  <w:vAlign w:val="bottom"/>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8 061</w:t>
                  </w:r>
                </w:p>
              </w:tc>
            </w:tr>
            <w:tr>
              <w:tblPrEx>
                <w:jc w:val="left"/>
                <w:tblCellMar>
                  <w:top w:w="0" w:type="dxa"/>
                  <w:left w:w="0" w:type="dxa"/>
                  <w:bottom w:w="0" w:type="dxa"/>
                  <w:right w:w="0" w:type="dxa"/>
                </w:tblCellMar>
              </w:tblPrEx>
              <w:trPr>
                <w:cantSplit w:val="0"/>
                <w:jc w:val="left"/>
              </w:trPr>
              <w:tc>
                <w:tcPr>
                  <w:tcW w:w="19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Germany</w:t>
                  </w:r>
                </w:p>
              </w:tc>
              <w:tc>
                <w:tcPr>
                  <w:tcW w:w="1980" w:type="dxa"/>
                  <w:noWrap w:val="0"/>
                  <w:tcMar>
                    <w:top w:w="0" w:type="dxa"/>
                    <w:left w:w="0" w:type="dxa"/>
                    <w:bottom w:w="0" w:type="dxa"/>
                    <w:right w:w="0" w:type="dxa"/>
                  </w:tcMar>
                  <w:vAlign w:val="bottom"/>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39 500</w:t>
                  </w:r>
                </w:p>
              </w:tc>
              <w:tc>
                <w:tcPr>
                  <w:tcW w:w="2700" w:type="dxa"/>
                  <w:noWrap w:val="0"/>
                  <w:tcMar>
                    <w:top w:w="0" w:type="dxa"/>
                    <w:left w:w="0" w:type="dxa"/>
                    <w:bottom w:w="0" w:type="dxa"/>
                    <w:right w:w="0" w:type="dxa"/>
                  </w:tcMar>
                  <w:vAlign w:val="bottom"/>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99</w:t>
                  </w:r>
                </w:p>
              </w:tc>
              <w:tc>
                <w:tcPr>
                  <w:tcW w:w="1800" w:type="dxa"/>
                  <w:noWrap w:val="0"/>
                  <w:tcMar>
                    <w:top w:w="0" w:type="dxa"/>
                    <w:left w:w="0" w:type="dxa"/>
                    <w:bottom w:w="0" w:type="dxa"/>
                    <w:right w:w="0" w:type="dxa"/>
                  </w:tcMar>
                  <w:vAlign w:val="bottom"/>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80 966</w:t>
                  </w:r>
                </w:p>
              </w:tc>
            </w:tr>
            <w:tr>
              <w:tblPrEx>
                <w:jc w:val="left"/>
                <w:tblCellMar>
                  <w:top w:w="0" w:type="dxa"/>
                  <w:left w:w="0" w:type="dxa"/>
                  <w:bottom w:w="0" w:type="dxa"/>
                  <w:right w:w="0" w:type="dxa"/>
                </w:tblCellMar>
              </w:tblPrEx>
              <w:trPr>
                <w:cantSplit w:val="0"/>
                <w:jc w:val="left"/>
              </w:trPr>
              <w:tc>
                <w:tcPr>
                  <w:tcW w:w="19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Cambodia</w:t>
                  </w:r>
                </w:p>
              </w:tc>
              <w:tc>
                <w:tcPr>
                  <w:tcW w:w="1980" w:type="dxa"/>
                  <w:noWrap w:val="0"/>
                  <w:tcMar>
                    <w:top w:w="0" w:type="dxa"/>
                    <w:left w:w="0" w:type="dxa"/>
                    <w:bottom w:w="0" w:type="dxa"/>
                    <w:right w:w="0" w:type="dxa"/>
                  </w:tcMar>
                  <w:vAlign w:val="bottom"/>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2 600</w:t>
                  </w:r>
                </w:p>
              </w:tc>
              <w:tc>
                <w:tcPr>
                  <w:tcW w:w="2700" w:type="dxa"/>
                  <w:noWrap w:val="0"/>
                  <w:tcMar>
                    <w:top w:w="0" w:type="dxa"/>
                    <w:left w:w="0" w:type="dxa"/>
                    <w:bottom w:w="0" w:type="dxa"/>
                    <w:right w:w="0" w:type="dxa"/>
                  </w:tcMar>
                  <w:vAlign w:val="bottom"/>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73.9</w:t>
                  </w:r>
                </w:p>
              </w:tc>
              <w:tc>
                <w:tcPr>
                  <w:tcW w:w="1800" w:type="dxa"/>
                  <w:noWrap w:val="0"/>
                  <w:tcMar>
                    <w:top w:w="0" w:type="dxa"/>
                    <w:left w:w="0" w:type="dxa"/>
                    <w:bottom w:w="0" w:type="dxa"/>
                    <w:right w:w="0" w:type="dxa"/>
                  </w:tcMar>
                  <w:vAlign w:val="bottom"/>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15 458</w:t>
                  </w:r>
                </w:p>
              </w:tc>
            </w:tr>
            <w:tr>
              <w:tblPrEx>
                <w:jc w:val="left"/>
                <w:tblCellMar>
                  <w:top w:w="0" w:type="dxa"/>
                  <w:left w:w="0" w:type="dxa"/>
                  <w:bottom w:w="0" w:type="dxa"/>
                  <w:right w:w="0" w:type="dxa"/>
                </w:tblCellMar>
              </w:tblPrEx>
              <w:trPr>
                <w:cantSplit w:val="0"/>
                <w:jc w:val="left"/>
              </w:trPr>
              <w:tc>
                <w:tcPr>
                  <w:tcW w:w="19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Indonesia</w:t>
                  </w:r>
                </w:p>
              </w:tc>
              <w:tc>
                <w:tcPr>
                  <w:tcW w:w="1980" w:type="dxa"/>
                  <w:noWrap w:val="0"/>
                  <w:tcMar>
                    <w:top w:w="0" w:type="dxa"/>
                    <w:left w:w="0" w:type="dxa"/>
                    <w:bottom w:w="0" w:type="dxa"/>
                    <w:right w:w="0" w:type="dxa"/>
                  </w:tcMar>
                  <w:vAlign w:val="bottom"/>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5 200</w:t>
                  </w:r>
                </w:p>
              </w:tc>
              <w:tc>
                <w:tcPr>
                  <w:tcW w:w="2700" w:type="dxa"/>
                  <w:noWrap w:val="0"/>
                  <w:tcMar>
                    <w:top w:w="0" w:type="dxa"/>
                    <w:left w:w="0" w:type="dxa"/>
                    <w:bottom w:w="0" w:type="dxa"/>
                    <w:right w:w="0" w:type="dxa"/>
                  </w:tcMar>
                  <w:vAlign w:val="bottom"/>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92.8</w:t>
                  </w:r>
                </w:p>
              </w:tc>
              <w:tc>
                <w:tcPr>
                  <w:tcW w:w="1800" w:type="dxa"/>
                  <w:noWrap w:val="0"/>
                  <w:tcMar>
                    <w:top w:w="0" w:type="dxa"/>
                    <w:left w:w="0" w:type="dxa"/>
                    <w:bottom w:w="0" w:type="dxa"/>
                    <w:right w:w="0" w:type="dxa"/>
                  </w:tcMar>
                  <w:vAlign w:val="bottom"/>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253 069</w:t>
                  </w:r>
                </w:p>
              </w:tc>
            </w:tr>
            <w:tr>
              <w:tblPrEx>
                <w:jc w:val="left"/>
                <w:tblCellMar>
                  <w:top w:w="0" w:type="dxa"/>
                  <w:left w:w="0" w:type="dxa"/>
                  <w:bottom w:w="0" w:type="dxa"/>
                  <w:right w:w="0" w:type="dxa"/>
                </w:tblCellMar>
              </w:tblPrEx>
              <w:trPr>
                <w:cantSplit w:val="0"/>
                <w:jc w:val="left"/>
              </w:trPr>
              <w:tc>
                <w:tcPr>
                  <w:tcW w:w="19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Afghanistan</w:t>
                  </w:r>
                </w:p>
              </w:tc>
              <w:tc>
                <w:tcPr>
                  <w:tcW w:w="1980" w:type="dxa"/>
                  <w:noWrap w:val="0"/>
                  <w:tcMar>
                    <w:top w:w="0" w:type="dxa"/>
                    <w:left w:w="0" w:type="dxa"/>
                    <w:bottom w:w="0" w:type="dxa"/>
                    <w:right w:w="0" w:type="dxa"/>
                  </w:tcMar>
                  <w:vAlign w:val="bottom"/>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1 100</w:t>
                  </w:r>
                </w:p>
              </w:tc>
              <w:tc>
                <w:tcPr>
                  <w:tcW w:w="2700" w:type="dxa"/>
                  <w:noWrap w:val="0"/>
                  <w:tcMar>
                    <w:top w:w="0" w:type="dxa"/>
                    <w:left w:w="0" w:type="dxa"/>
                    <w:bottom w:w="0" w:type="dxa"/>
                    <w:right w:w="0" w:type="dxa"/>
                  </w:tcMar>
                  <w:vAlign w:val="bottom"/>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28.1</w:t>
                  </w:r>
                </w:p>
              </w:tc>
              <w:tc>
                <w:tcPr>
                  <w:tcW w:w="1800" w:type="dxa"/>
                  <w:noWrap w:val="0"/>
                  <w:tcMar>
                    <w:top w:w="0" w:type="dxa"/>
                    <w:left w:w="0" w:type="dxa"/>
                    <w:bottom w:w="0" w:type="dxa"/>
                    <w:right w:w="0" w:type="dxa"/>
                  </w:tcMar>
                  <w:vAlign w:val="bottom"/>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31 822</w:t>
                  </w:r>
                </w:p>
              </w:tc>
            </w:tr>
            <w:tr>
              <w:tblPrEx>
                <w:jc w:val="left"/>
                <w:tblCellMar>
                  <w:top w:w="0" w:type="dxa"/>
                  <w:left w:w="0" w:type="dxa"/>
                  <w:bottom w:w="0" w:type="dxa"/>
                  <w:right w:w="0" w:type="dxa"/>
                </w:tblCellMar>
              </w:tblPrEx>
              <w:trPr>
                <w:cantSplit w:val="0"/>
                <w:jc w:val="left"/>
              </w:trPr>
              <w:tc>
                <w:tcPr>
                  <w:tcW w:w="19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India</w:t>
                  </w:r>
                </w:p>
              </w:tc>
              <w:tc>
                <w:tcPr>
                  <w:tcW w:w="1980" w:type="dxa"/>
                  <w:noWrap w:val="0"/>
                  <w:tcMar>
                    <w:top w:w="0" w:type="dxa"/>
                    <w:left w:w="0" w:type="dxa"/>
                    <w:bottom w:w="0" w:type="dxa"/>
                    <w:right w:w="0" w:type="dxa"/>
                  </w:tcMar>
                  <w:vAlign w:val="bottom"/>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4 000</w:t>
                  </w:r>
                </w:p>
              </w:tc>
              <w:tc>
                <w:tcPr>
                  <w:tcW w:w="2700" w:type="dxa"/>
                  <w:noWrap w:val="0"/>
                  <w:tcMar>
                    <w:top w:w="0" w:type="dxa"/>
                    <w:left w:w="0" w:type="dxa"/>
                    <w:bottom w:w="0" w:type="dxa"/>
                    <w:right w:w="0" w:type="dxa"/>
                  </w:tcMar>
                  <w:vAlign w:val="bottom"/>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62.8</w:t>
                  </w:r>
                </w:p>
              </w:tc>
              <w:tc>
                <w:tcPr>
                  <w:tcW w:w="1800" w:type="dxa"/>
                  <w:noWrap w:val="0"/>
                  <w:tcMar>
                    <w:top w:w="0" w:type="dxa"/>
                    <w:left w:w="0" w:type="dxa"/>
                    <w:bottom w:w="0" w:type="dxa"/>
                    <w:right w:w="0" w:type="dxa"/>
                  </w:tcMar>
                  <w:vAlign w:val="bottom"/>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1 236 344</w:t>
                  </w:r>
                </w:p>
              </w:tc>
            </w:tr>
          </w:tbl>
          <w:p>
            <w:pPr>
              <w:pStyle w:val="p"/>
              <w:bidi w:val="0"/>
              <w:spacing w:before="0" w:beforeAutospacing="0" w:after="0" w:afterAutospacing="0"/>
              <w:jc w:val="left"/>
            </w:pPr>
            <w:r>
              <w:br/>
            </w:r>
            <w:r>
              <w:rPr>
                <w:rStyle w:val="DefaultParagraphFont"/>
                <w:rFonts w:ascii="Times New Roman" w:eastAsia="Times New Roman" w:hAnsi="Times New Roman" w:cs="Times New Roman"/>
                <w:b w:val="0"/>
                <w:bCs w:val="0"/>
                <w:i w:val="0"/>
                <w:iCs w:val="0"/>
                <w:smallCaps w:val="0"/>
                <w:color w:val="000000"/>
                <w:sz w:val="22"/>
                <w:szCs w:val="22"/>
                <w:bdr w:val="nil"/>
                <w:rtl w:val="0"/>
              </w:rPr>
              <w:t>Source: CIA World Factbook https://www.cia.gov/library/publications/the-world-factbook/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data support hypothesis II better than hypothesis I. Two of the four countries with populations over 50 million had high incomes and two of the four with populations fewer than 50 million had low incomes. The four countries with literacy rates over 95% had per capita incomes in excess of $34 000. The four countries with relatively low literacy rates had substantially lower per capita incomes. There are two anomalies in the data. Germany has a marginally higher literacy rate when compared with Canada, yet has a slightly lower income. India has a significantly lower literacy rate than Indonesia but India and Indonesia have comparable per capita incomes. This finding tends to indicate that although literacy appears to be a determinant, it may NOT be the only factor determining per capital income.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279. </w:t>
            </w:r>
            <w:r>
              <w:rPr>
                <w:rStyle w:val="DefaultParagraphFont"/>
                <w:rFonts w:ascii="Times New Roman" w:eastAsia="Times New Roman" w:hAnsi="Times New Roman" w:cs="Times New Roman"/>
                <w:b w:val="0"/>
                <w:bCs w:val="0"/>
                <w:i w:val="0"/>
                <w:iCs w:val="0"/>
                <w:smallCaps w:val="0"/>
                <w:color w:val="000000"/>
                <w:sz w:val="22"/>
                <w:szCs w:val="22"/>
                <w:bdr w:val="nil"/>
                <w:rtl w:val="0"/>
              </w:rPr>
              <w:t>Identify the error in judgment in each of the following statements: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564"/>
              <w:gridCol w:w="807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7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w:t>
                  </w:r>
                </w:p>
              </w:tc>
              <w:tc>
                <w:tcPr>
                  <w:tcW w:w="819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"If you leave a baseball game before the end, you will avoid traffic and get home more rapidly; therefore, everyone should leave before it ends."</w:t>
                  </w:r>
                </w:p>
              </w:tc>
            </w:tr>
            <w:tr>
              <w:tblPrEx>
                <w:jc w:val="left"/>
                <w:tblCellMar>
                  <w:top w:w="0" w:type="dxa"/>
                  <w:left w:w="0" w:type="dxa"/>
                  <w:bottom w:w="0" w:type="dxa"/>
                  <w:right w:w="0" w:type="dxa"/>
                </w:tblCellMar>
              </w:tblPrEx>
              <w:trPr>
                <w:cantSplit w:val="0"/>
                <w:jc w:val="left"/>
              </w:trPr>
              <w:tc>
                <w:tcPr>
                  <w:tcW w:w="57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II.</w:t>
                  </w:r>
                </w:p>
              </w:tc>
              <w:tc>
                <w:tcPr>
                  <w:tcW w:w="819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"Whenever I wear my lucky baseball cap to an exam, I receive an "A." My baseball cap must induce the teacher to give me good grades."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Statement I is an example of the fallacy of composition.</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Statement II is an example of confusing correlation with causation.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280. </w:t>
            </w:r>
            <w:r>
              <w:rPr>
                <w:rStyle w:val="DefaultParagraphFont"/>
                <w:rFonts w:ascii="Times New Roman" w:eastAsia="Times New Roman" w:hAnsi="Times New Roman" w:cs="Times New Roman"/>
                <w:b w:val="0"/>
                <w:bCs w:val="0"/>
                <w:i w:val="0"/>
                <w:iCs w:val="0"/>
                <w:smallCaps w:val="0"/>
                <w:color w:val="000000"/>
                <w:sz w:val="22"/>
                <w:szCs w:val="22"/>
                <w:bdr w:val="nil"/>
                <w:rtl w:val="0"/>
              </w:rPr>
              <w:t>"Government should do all it can to help people living in poverty." Is this a positive or normative statement? Explain your answer.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This is a normative statement. The key is the inclusion of the word "should" in the statement. It is a value judgment, although one that is shared by many people.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281. </w:t>
            </w:r>
            <w:r>
              <w:rPr>
                <w:rStyle w:val="DefaultParagraphFont"/>
                <w:rFonts w:ascii="Times New Roman" w:eastAsia="Times New Roman" w:hAnsi="Times New Roman" w:cs="Times New Roman"/>
                <w:b w:val="0"/>
                <w:bCs w:val="0"/>
                <w:i w:val="0"/>
                <w:iCs w:val="0"/>
                <w:smallCaps w:val="0"/>
                <w:color w:val="000000"/>
                <w:sz w:val="22"/>
                <w:szCs w:val="22"/>
                <w:bdr w:val="nil"/>
                <w:rtl w:val="0"/>
              </w:rPr>
              <w:t>"The president of the world's biggest polluter (the United States) needs to do more than propose well-intentioned but insufficient measures that amount to using a squirt gun to quell a raging fire." Is this a positive or a normative economic statement? Explain your answer.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This statement is normative. The key is the phrase "the president . . . needs to do more." This statement represents a value judgment on the speaker's part.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282. </w:t>
            </w:r>
            <w:r>
              <w:rPr>
                <w:rStyle w:val="DefaultParagraphFont"/>
                <w:rFonts w:ascii="Times New Roman" w:eastAsia="Times New Roman" w:hAnsi="Times New Roman" w:cs="Times New Roman"/>
                <w:b w:val="0"/>
                <w:bCs w:val="0"/>
                <w:i w:val="0"/>
                <w:iCs w:val="0"/>
                <w:smallCaps w:val="0"/>
                <w:color w:val="000000"/>
                <w:sz w:val="22"/>
                <w:szCs w:val="22"/>
                <w:bdr w:val="nil"/>
                <w:rtl w:val="0"/>
              </w:rPr>
              <w:t>"If the price of textbooks increases, the quantity purchased will increase." Is this statement a positive or a normative economic statement? Explain your answer.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Since it is a testable proposition, it is a positive economic statement. The statement need NOT be true, only testable.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283. </w:t>
            </w:r>
            <w:r>
              <w:rPr>
                <w:rStyle w:val="DefaultParagraphFont"/>
                <w:rFonts w:ascii="Times New Roman" w:eastAsia="Times New Roman" w:hAnsi="Times New Roman" w:cs="Times New Roman"/>
                <w:b w:val="0"/>
                <w:bCs w:val="0"/>
                <w:i w:val="0"/>
                <w:iCs w:val="0"/>
                <w:smallCaps w:val="0"/>
                <w:color w:val="000000"/>
                <w:sz w:val="22"/>
                <w:szCs w:val="22"/>
                <w:bdr w:val="nil"/>
                <w:rtl w:val="0"/>
              </w:rPr>
              <w:t>Indicate whether each of the following is a positive or normative economic statement: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564"/>
              <w:gridCol w:w="807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7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w:t>
                  </w:r>
                </w:p>
              </w:tc>
              <w:tc>
                <w:tcPr>
                  <w:tcW w:w="819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The increase in the number of tariffs will decrease the amount of imports.</w:t>
                  </w:r>
                </w:p>
              </w:tc>
            </w:tr>
            <w:tr>
              <w:tblPrEx>
                <w:jc w:val="left"/>
                <w:tblCellMar>
                  <w:top w:w="0" w:type="dxa"/>
                  <w:left w:w="0" w:type="dxa"/>
                  <w:bottom w:w="0" w:type="dxa"/>
                  <w:right w:w="0" w:type="dxa"/>
                </w:tblCellMar>
              </w:tblPrEx>
              <w:trPr>
                <w:cantSplit w:val="0"/>
                <w:jc w:val="left"/>
              </w:trPr>
              <w:tc>
                <w:tcPr>
                  <w:tcW w:w="57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II.</w:t>
                  </w:r>
                </w:p>
              </w:tc>
              <w:tc>
                <w:tcPr>
                  <w:tcW w:w="819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The local government should control the number of panhandlers in the downtown core.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Statement I is a positive economic statement because it is testable.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Statement II is a normative economic statement because it reflects a value judgment.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284. </w:t>
            </w:r>
            <w:r>
              <w:rPr>
                <w:rStyle w:val="DefaultParagraphFont"/>
                <w:rFonts w:ascii="Times New Roman" w:eastAsia="Times New Roman" w:hAnsi="Times New Roman" w:cs="Times New Roman"/>
                <w:b w:val="0"/>
                <w:bCs w:val="0"/>
                <w:i w:val="0"/>
                <w:iCs w:val="0"/>
                <w:smallCaps w:val="0"/>
                <w:color w:val="000000"/>
                <w:sz w:val="22"/>
                <w:szCs w:val="22"/>
                <w:bdr w:val="nil"/>
                <w:rtl w:val="0"/>
              </w:rPr>
              <w:t>When economists disagree, what type of issues are typically the focus?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Economists generally disagree on policy issues that require utilizing normative economic analysis. Differences in beliefs or values lead to conflicts regarding the best resolution of an economic problem.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285. </w:t>
            </w:r>
            <w:r>
              <w:rPr>
                <w:rStyle w:val="DefaultParagraphFont"/>
                <w:rFonts w:ascii="Times New Roman" w:eastAsia="Times New Roman" w:hAnsi="Times New Roman" w:cs="Times New Roman"/>
                <w:b w:val="0"/>
                <w:bCs w:val="0"/>
                <w:i w:val="0"/>
                <w:iCs w:val="0"/>
                <w:smallCaps w:val="0"/>
                <w:color w:val="000000"/>
                <w:sz w:val="22"/>
                <w:szCs w:val="22"/>
                <w:bdr w:val="nil"/>
                <w:rtl w:val="0"/>
              </w:rPr>
              <w:t>How would an economist respond to the following statement: "Wanting more goods makes us greedy"?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Economists do NOT view the unlimited human desire for goods and services to be an indication of "greediness." Economists assume that all individuals want more resources in their efforts to reach greater levels of satisfaction (whether to benefit yourself, your family, or others).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286. </w:t>
            </w:r>
            <w:r>
              <w:rPr>
                <w:rStyle w:val="DefaultParagraphFont"/>
                <w:rFonts w:ascii="Times New Roman" w:eastAsia="Times New Roman" w:hAnsi="Times New Roman" w:cs="Times New Roman"/>
                <w:b w:val="0"/>
                <w:bCs w:val="0"/>
                <w:i w:val="0"/>
                <w:iCs w:val="0"/>
                <w:smallCaps w:val="0"/>
                <w:color w:val="000000"/>
                <w:sz w:val="22"/>
                <w:szCs w:val="22"/>
                <w:bdr w:val="nil"/>
                <w:rtl w:val="0"/>
              </w:rPr>
              <w:t>If you were an employer, what are some ways that you might help your employees invest in human capital? How does investment in human capital benefit an employer?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employer might provide on-site training, subsidized daycare, or tuition assistance for postsecondary educational programs. The daycare would help reduce employee absenteeism and provide additional motivation for employee retention. Educational programs can assist employees to improve their skills and abilities and thereby increase worker productivity.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287. 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the difference between poverty and scarcity.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People living in poverty have access to few resources, which limits the goods and services that can be consumed. When an individual faces scarcity, it means NOT having enough resources to consume all that is desired (necessitating that choices be made). While NOT everyone lives in poverty, everyone does face scarcity. Even the rich face scarcity (since as wealth increases, so do human wants).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288. 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why each of the following is considered an economic issue:</w:t>
            </w:r>
          </w:p>
          <w:tbl>
            <w:tblPr>
              <w:jc w:val="left"/>
              <w:tblBorders>
                <w:top w:val="nil"/>
                <w:left w:val="nil"/>
                <w:bottom w:val="nil"/>
                <w:right w:val="nil"/>
                <w:insideH w:val="nil"/>
                <w:insideV w:val="nil"/>
              </w:tblBorders>
              <w:tblCellMar>
                <w:top w:w="0" w:type="dxa"/>
                <w:left w:w="0" w:type="dxa"/>
                <w:bottom w:w="0" w:type="dxa"/>
                <w:right w:w="0" w:type="dxa"/>
              </w:tblCellMar>
            </w:tblPr>
            <w:tblGrid>
              <w:gridCol w:w="399"/>
              <w:gridCol w:w="82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whether to spend Saturday evening at a basketball game</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obtaining tickets to a Taylor Swift concert</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your university considers your application for one of 25 available scholarships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Each of the following is an economic issue that illustrates scarcity and the necessity of making choices:</w:t>
                  </w:r>
                </w:p>
                <w:tbl>
                  <w:tblPr>
                    <w:jc w:val="left"/>
                    <w:tblBorders>
                      <w:top w:val="nil"/>
                      <w:left w:val="nil"/>
                      <w:bottom w:val="nil"/>
                      <w:right w:val="nil"/>
                      <w:insideH w:val="nil"/>
                      <w:insideV w:val="nil"/>
                    </w:tblBorders>
                    <w:tblCellMar>
                      <w:top w:w="0" w:type="dxa"/>
                      <w:left w:w="0" w:type="dxa"/>
                      <w:bottom w:w="0" w:type="dxa"/>
                      <w:right w:w="0" w:type="dxa"/>
                    </w:tblCellMar>
                  </w:tblPr>
                  <w:tblGrid>
                    <w:gridCol w:w="370"/>
                    <w:gridCol w:w="73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The decision as to whether to spend Saturday evening at a hockey game basketball involves weighing the marginal benefit versus the marginal cost. An opportunity cost is associated with going to the basketball game since you could spend the time in other ways, such as studying or working.</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Attending a Taylor Swift concert requires a sacrifice of both money and time. Individuals face a trade-off between what could be done with the time and the dollars expended acquiring tickets and attending the concert.</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Since the university offers a limited number of scholarships and many students wish to receive one, the university must decide to whom to allocate these scarce scholarship resources.</w:t>
                        </w:r>
                      </w:p>
                    </w:tc>
                  </w:tr>
                </w:tbl>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289. </w:t>
            </w:r>
            <w:r>
              <w:rPr>
                <w:rStyle w:val="DefaultParagraphFont"/>
                <w:rFonts w:ascii="Times New Roman" w:eastAsia="Times New Roman" w:hAnsi="Times New Roman" w:cs="Times New Roman"/>
                <w:b w:val="0"/>
                <w:bCs w:val="0"/>
                <w:i w:val="0"/>
                <w:iCs w:val="0"/>
                <w:smallCaps w:val="0"/>
                <w:color w:val="000000"/>
                <w:sz w:val="22"/>
                <w:szCs w:val="22"/>
                <w:bdr w:val="nil"/>
                <w:rtl w:val="0"/>
              </w:rPr>
              <w:t>Maggie is a potter and she likes to dig her own clay for producing pots, cups, and other ceramic items. She is aware of two places where she can obtain the right clay for her work. The first field is quite close, just at the edge of town. The second field is 15 kilometres away and (since there are NO access roads) requires a half-day of travel just to get there. Compare the opportunity cost of producing pots using clay from each of these fields.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opportunity cost of the clay necessary for her work is higher at the second field. Maggie would need to spend more time travelling, consume more gasoline, and use extra time and energy to dig from the second field.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290. </w:t>
            </w:r>
            <w:r>
              <w:rPr>
                <w:rStyle w:val="DefaultParagraphFont"/>
                <w:rFonts w:ascii="Times New Roman" w:eastAsia="Times New Roman" w:hAnsi="Times New Roman" w:cs="Times New Roman"/>
                <w:b w:val="0"/>
                <w:bCs w:val="0"/>
                <w:i w:val="0"/>
                <w:iCs w:val="0"/>
                <w:smallCaps w:val="0"/>
                <w:color w:val="000000"/>
                <w:sz w:val="22"/>
                <w:szCs w:val="22"/>
                <w:bdr w:val="nil"/>
                <w:rtl w:val="0"/>
              </w:rPr>
              <w:t>If firefighting is dangerous, why would any rational person choose to be a firefighter?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rational person might choose to drive race cars if, after assessing the potential dangers, he or she believes the expected marginal benefit from racing outweighs the expected marginal cost.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291. </w:t>
            </w:r>
            <w:r>
              <w:rPr>
                <w:rStyle w:val="DefaultParagraphFont"/>
                <w:rFonts w:ascii="Times New Roman" w:eastAsia="Times New Roman" w:hAnsi="Times New Roman" w:cs="Times New Roman"/>
                <w:b w:val="0"/>
                <w:bCs w:val="0"/>
                <w:i w:val="0"/>
                <w:iCs w:val="0"/>
                <w:smallCaps w:val="0"/>
                <w:color w:val="000000"/>
                <w:sz w:val="22"/>
                <w:szCs w:val="22"/>
                <w:bdr w:val="nil"/>
                <w:rtl w:val="0"/>
              </w:rPr>
              <w:t>Would it make good sense for a community to seek to reduce its levels of pollution to zero? Why or why not?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general it would NOT make sense for a community to seek to reduce pollution levels to zero because the costs involved would exceed the benefits received.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292. </w:t>
            </w:r>
            <w:r>
              <w:rPr>
                <w:rStyle w:val="DefaultParagraphFont"/>
                <w:rFonts w:ascii="Times New Roman" w:eastAsia="Times New Roman" w:hAnsi="Times New Roman" w:cs="Times New Roman"/>
                <w:b w:val="0"/>
                <w:bCs w:val="0"/>
                <w:i w:val="0"/>
                <w:iCs w:val="0"/>
                <w:smallCaps w:val="0"/>
                <w:color w:val="000000"/>
                <w:sz w:val="22"/>
                <w:szCs w:val="22"/>
                <w:bdr w:val="nil"/>
                <w:rtl w:val="0"/>
              </w:rPr>
              <w:t>Farmer Ed could grow wheat and barley. He could grow 75 bushels of wheat or 125 bushels of barley using the same resources on a hectare of his land. The price of wheat is $2.00 per bushel and the price of barley $0.80. Show the benefits to Ed from specialization. What should he specialize 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Farmer Ed could make $150 if he grew only wheat and just $100 if he grew only barley. By specializing in wheat production he will be better off. Even though he can produce more bushels of barley than he can bushels of wheat, his opportunity cost of producing wheat (the $100 income sacrificed) is lower than the opportunity cost of producing barley ($150 in sacrificed income).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293. </w:t>
            </w:r>
            <w:r>
              <w:rPr>
                <w:rStyle w:val="DefaultParagraphFont"/>
                <w:rFonts w:ascii="Times New Roman" w:eastAsia="Times New Roman" w:hAnsi="Times New Roman" w:cs="Times New Roman"/>
                <w:b w:val="0"/>
                <w:bCs w:val="0"/>
                <w:i w:val="0"/>
                <w:iCs w:val="0"/>
                <w:smallCaps w:val="0"/>
                <w:color w:val="000000"/>
                <w:sz w:val="22"/>
                <w:szCs w:val="22"/>
                <w:bdr w:val="nil"/>
                <w:rtl w:val="0"/>
              </w:rPr>
              <w:t>Market economies are often criticized for how they answer the basic question, "For whom are goods produced?" This criticism usually comes from people who believe that the distribution of income is NOT "fair." Is there some way to separate production from distribution so that we can make the distribution of income "more fair" without interfering with production?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Unfortunately, there is no way to totally separate the act of production from the way income is distributed. We know that incentives matter, and tying income to production gives people the incentive to produce. Fairness is a normative concept and reasonable people will disagree over what constitutes a fairer distribution of income. Since incentives matter, any attempt to change the distribution of income is likely to destroy some of the incentives for production.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294. </w:t>
            </w:r>
            <w:r>
              <w:rPr>
                <w:rStyle w:val="DefaultParagraphFont"/>
                <w:rFonts w:ascii="Times New Roman" w:eastAsia="Times New Roman" w:hAnsi="Times New Roman" w:cs="Times New Roman"/>
                <w:b w:val="0"/>
                <w:bCs w:val="0"/>
                <w:i w:val="0"/>
                <w:iCs w:val="0"/>
                <w:smallCaps w:val="0"/>
                <w:color w:val="000000"/>
                <w:sz w:val="22"/>
                <w:szCs w:val="22"/>
                <w:bdr w:val="nil"/>
                <w:rtl w:val="0"/>
              </w:rPr>
              <w:t>It can be said that, ultimately, consumers are the driving force behind answers to the three basic economic questions faced by societies. Explain the consumer's role in providing these answers.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will be produced is directly determined by businesses. However, firms are aware that the way to succeed is to offer products that consumers find desirable. What businesses produce is determined by what they believe consumers want. How goods are produced is determined by firms that seek to reduce the costs of production. Since consumers are price-conscious, they will buy lower-priced products (</w:t>
                  </w:r>
                  <w:r>
                    <w:rPr>
                      <w:rStyle w:val="DefaultParagraphFont"/>
                      <w:rFonts w:ascii="Times New Roman" w:eastAsia="Times New Roman" w:hAnsi="Times New Roman" w:cs="Times New Roman"/>
                      <w:b w:val="0"/>
                      <w:bCs w:val="0"/>
                      <w:i/>
                      <w:iCs/>
                      <w:smallCaps w:val="0"/>
                      <w:color w:val="000000"/>
                      <w:sz w:val="22"/>
                      <w:szCs w:val="22"/>
                      <w:bdr w:val="nil"/>
                      <w:rtl w:val="0"/>
                    </w:rPr>
                    <w:t>ceteris paribus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295. 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a time-series graph and what does it show?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time-series graph shows changes over time and is a visual tool that allows us to observe important trends.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296. </w:t>
            </w:r>
            <w:r>
              <w:rPr>
                <w:rStyle w:val="DefaultParagraphFont"/>
                <w:rFonts w:ascii="Times New Roman" w:eastAsia="Times New Roman" w:hAnsi="Times New Roman" w:cs="Times New Roman"/>
                <w:b w:val="0"/>
                <w:bCs w:val="0"/>
                <w:i w:val="0"/>
                <w:iCs w:val="0"/>
                <w:smallCaps w:val="0"/>
                <w:color w:val="000000"/>
                <w:sz w:val="22"/>
                <w:szCs w:val="22"/>
                <w:bdr w:val="nil"/>
                <w:rtl w:val="0"/>
              </w:rPr>
              <w:t>How do we measure the slope of a linear curve?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straight-line curve is called a linear curve. The slope of a linear curve between two points measures the relative rates of change of two variables. Specifically, the slope of a linear curve can be defined as the ratio of the change in the Y value to the change in the X value. The slope can also be expressed as the ratio of the rise to the run, where the rise is the change in the Y variable (along the vertical axis) and the run is the change in the X variable (along the horizontal axis).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297. </w:t>
            </w:r>
            <w:r>
              <w:rPr>
                <w:rStyle w:val="DefaultParagraphFont"/>
                <w:rFonts w:ascii="Times New Roman" w:eastAsia="Times New Roman" w:hAnsi="Times New Roman" w:cs="Times New Roman"/>
                <w:b w:val="0"/>
                <w:bCs w:val="0"/>
                <w:i w:val="0"/>
                <w:iCs w:val="0"/>
                <w:smallCaps w:val="0"/>
                <w:color w:val="000000"/>
                <w:sz w:val="22"/>
                <w:szCs w:val="22"/>
                <w:bdr w:val="nil"/>
                <w:rtl w:val="0"/>
              </w:rPr>
              <w:t>How do we find the slope of a nonlinear curve?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 can find the slope at a given point by drawing a straight-line tangent to that point on the curve (when a straight line just touches the curve without actually crossing it) and calculating the slope of the tangent line.</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val="0"/>
        <w:bCs w:val="0"/>
        <w:color w:val="000000"/>
        <w:sz w:val="26"/>
        <w:szCs w:val="26"/>
        <w:bdr w:val="nil"/>
        <w:rtl w:val="0"/>
      </w:rPr>
      <w:t>Chapter 1 - The Role and Method of Economics</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 The Role and Method of Economics</dc:title>
  <dc:creator>Mohammed Mattar</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GE2TONZYHE2TOOBY</vt:lpwstr>
  </property>
</Properties>
</file>