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 following problem can be solved using precalculus, or whether calculus is required. If the problem can be solved using precalculus, solve it. If the problem seems to require calculus, use a graphical or numerical approach to estimate the solution.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the distance traveled in 13 seconds by an object traveling at a constant velocity of 15 feet per second.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195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215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195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390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390 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2"/>
              <w:gridCol w:w="6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LCalc11.1.1.2 - Understand that the tangent line problem is basic to calculus.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 following problem can be solved using precalculus, or whether calculus is required. If the problem can be solved using precalculus, solve it. If the problem seems to require calculus, use a graphical or numerical approach to estimate the solution.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distance traveled in 19 seconds by an object moving with a velocity of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5pt;width:81.75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feet per second. Round your answer to four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215.9209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217.2709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210.0491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210.0491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215.9209 ft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6"/>
              <w:gridCol w:w="6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CALC052 - Recognize problems requiring calculus and estimate solutions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 following problem can be solved using precalculus, or whether calculus is required. If the problem can be solved using precalculus, solve it. If the problem seems to require calculus, use a graphical or numerical approach to estimate the solution.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cyclist is riding on a path whose elevation is modeled by the function </w:t>
            </w:r>
            <w:r>
              <w:rPr>
                <w:rStyle w:val="DefaultParagraphFont"/>
                <w:rFonts w:ascii="Times New Roman" w:eastAsia="Times New Roman" w:hAnsi="Times New Roman" w:cs="Times New Roman"/>
                <w:b w:val="0"/>
                <w:bCs w:val="0"/>
                <w:i w:val="0"/>
                <w:iCs w:val="0"/>
                <w:smallCaps w:val="0"/>
                <w:color w:val="000000"/>
                <w:position w:val="-12"/>
                <w:sz w:val="22"/>
                <w:szCs w:val="22"/>
                <w:bdr w:val="nil"/>
                <w:rtl w:val="0"/>
              </w:rPr>
              <w:pict>
                <v:shape id="_x0000_i1027" type="#_x0000_t75" style="height:22.5pt;width:100.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where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28" type="#_x0000_t75" style="height:15pt;width:21.75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are measured in miles. Find the rate of change of elevation when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29" type="#_x0000_t75" style="height:13.5pt;width:33.75pt">
                  <v:imagedata r:id="rId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30" type="#_x0000_t75" style="height:3in;width:4in">
                  <v:imagedata r:id="rId8"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0.21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0.81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0.09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0.21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6"/>
              <w:gridCol w:w="62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CALC052 - Recognize problems requiring calculus and estimate solutions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 following problem can be solved using precalculus, or whether calculus is required. If the problem can be solved using precalculus, solve it. If the problem seems to require calculus, use a graphical or numerical approach to estimate the solution.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cyclist is riding on a path whose elevation is modeled by the function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31" type="#_x0000_t75" style="height:15pt;width:60pt">
                  <v:imagedata r:id="rId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where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32" type="#_x0000_t75" style="height:15pt;width:21.75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measured in miles. Find the rate of change of elevation when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33" type="#_x0000_t75" style="height:13.5pt;width:3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two decimal places, if necessary.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68"/>
              </w:rPr>
              <w:pict>
                <v:shape id="_x0000_i1034" type="#_x0000_t75" style="height:180pt;width:3in">
                  <v:imagedata r:id="rId11"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0.98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0.14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0.14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0.98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0.39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2"/>
              <w:gridCol w:w="6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LCalc11.1.1.2 - Understand that the tangent line problem is basic to calculus.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 following problem can be solved using precalculus, or whether calculus is required. If the problem can be solved using precalculus, solve it. If the problem seems to require calculus, use a graphical or numerical approach to estimate the solution.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Find the area of the shaded region bounded by the triangle with vertices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35" type="#_x0000_t75" style="height:15pt;width:25.5pt">
                  <v:imagedata r:id="rId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36" type="#_x0000_t75" style="height:15pt;width:25.5pt">
                  <v:imagedata r:id="rId1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37" type="#_x0000_t75" style="height:15pt;width:25.5pt">
                  <v:imagedata r:id="rId1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76"/>
              </w:rPr>
              <w:pict>
                <v:shape id="_x0000_i1038" type="#_x0000_t75" style="height:4in;width:4in">
                  <v:imagedata r:id="rId15"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28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2"/>
              <w:gridCol w:w="6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LCalc11.1.1.2 - Understand that the tangent line problem is basic to calculus.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whether the following problem can be solved using precalculus, or whether calculus is required. If the problem can be solved using precalculus, solve it. If the problem seems to require calculus, use a graphical or numerical approach to estimate the solution.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the area of the shaded region. Round your answer to the whole number.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52"/>
              </w:rPr>
              <w:pict>
                <v:shape id="_x0000_i1039" type="#_x0000_t75" style="height:163.5pt;width:167.25pt">
                  <v:imagedata r:id="rId16"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 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 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 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calculus , 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precalculus , 16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13"/>
              <w:gridCol w:w="6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CALC053 - Recognize problems requiring calculus and estimate solution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77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40" type="#_x0000_t75" style="height:19.5pt;width:51.75pt">
                  <v:imagedata r:id="rId1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point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41" type="#_x0000_t75" style="height:15pt;width:33.75pt">
                  <v:imagedata r:id="rId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Graph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secant line passing through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42" type="#_x0000_t75" style="height:15pt;width:33.75pt">
                  <v:imagedata r:id="rId1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43" type="#_x0000_t75" style="height:16.5pt;width:48pt">
                  <v:imagedata r:id="rId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44" type="#_x0000_t75" style="height:13.5pt;width:25.5pt">
                  <v:imagedata r:id="rId2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
              <w:gridCol w:w="153"/>
              <w:gridCol w:w="4720"/>
              <w:gridCol w:w="165"/>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45" type="#_x0000_t75" style="height:3in;width:3in">
                        <v:imagedata r:id="rId21"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46" type="#_x0000_t75" style="height:3in;width:3in">
                        <v:imagedata r:id="rId2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47" type="#_x0000_t75" style="height:3in;width:3in">
                        <v:imagedata r:id="rId23"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48" type="#_x0000_t75" style="height:3in;width:3in">
                        <v:imagedata r:id="rId2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49" type="#_x0000_t75" style="height:3in;width:3in">
                        <v:imagedata r:id="rId25"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LCalc11.1.1.0 - A Preview of Calculus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50" type="#_x0000_t75" style="height:19.5pt;width:51.75pt">
                  <v:imagedata r:id="rId2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point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51" type="#_x0000_t75" style="height:15pt;width:39pt">
                  <v:imagedata r:id="rId2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Find the slope of the secant line passing through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52" type="#_x0000_t75" style="height:15pt;width:39pt">
                  <v:imagedata r:id="rId2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53" type="#_x0000_t75" style="height:16.5pt;width:48pt">
                  <v:imagedata r:id="rId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54" type="#_x0000_t75" style="height:13.5pt;width:25.5pt">
                  <v:imagedata r:id="rId2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four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55" type="#_x0000_t75" style="height:13.5pt;width:53.25pt">
                        <v:imagedata r:id="rId2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bCs/>
                      <w:i w:val="0"/>
                      <w:iCs w:val="0"/>
                      <w:smallCaps w:val="0"/>
                      <w:color w:val="000000"/>
                      <w:position w:val="-3"/>
                      <w:sz w:val="22"/>
                      <w:szCs w:val="22"/>
                      <w:bdr w:val="nil"/>
                      <w:rtl w:val="0"/>
                    </w:rPr>
                    <w:pict>
                      <v:shape id="_x0000_i1056" type="#_x0000_t75" style="height:13.5pt;width:53.25pt">
                        <v:imagedata r:id="rId3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57" type="#_x0000_t75" style="height:13.5pt;width:52.5pt">
                        <v:imagedata r:id="rId3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58" type="#_x0000_t75" style="height:13.5pt;width:53.25pt">
                        <v:imagedata r:id="rId32"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59" type="#_x0000_t75" style="height:13.5pt;width:53.25pt">
                        <v:imagedata r:id="rId3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8"/>
              <w:gridCol w:w="6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CALC055 - Calculate the slope of a secant line passing through given 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0" type="#_x0000_t75" style="height:19.5pt;width:51.75pt">
                  <v:imagedata r:id="rId3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point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1" type="#_x0000_t75" style="height:15pt;width:49.5pt">
                  <v:imagedata r:id="rId3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secant lines passing through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2" type="#_x0000_t75" style="height:15pt;width:49.5pt">
                  <v:imagedata r:id="rId3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63" type="#_x0000_t75" style="height:16.5pt;width:48pt">
                  <v:imagedata r:id="rId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w:t>
            </w:r>
            <w:r>
              <w:rPr>
                <w:rStyle w:val="DefaultParagraphFont"/>
                <w:rFonts w:ascii="Times New Roman" w:eastAsia="Times New Roman" w:hAnsi="Times New Roman" w:cs="Times New Roman"/>
                <w:b w:val="0"/>
                <w:bCs w:val="0"/>
                <w:i/>
                <w:iCs/>
                <w:smallCaps w:val="0"/>
                <w:color w:val="000000"/>
                <w:sz w:val="22"/>
                <w:szCs w:val="22"/>
                <w:bdr w:val="nil"/>
                <w:rtl w:val="0"/>
              </w:rPr>
              <w:t>x</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values of 97, 99, and 101. Find the slope of each secant line to four decimal places. Round your answers to four decimal places, if necessary.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(Think about how you could use your results to estimate the slope of the tangent line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4" type="#_x0000_t75" style="height:15pt;width:49.5pt">
                  <v:imagedata r:id="rId3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and how to improve your approximation of the slope.)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0.0504 , 0.0501 , 0.025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0.0504 , –0.0501 , 0.0499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0.0252 , 0.0251 , 0.025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0.0504 , 0.0501 , 0.0499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–0.0252 , –0.0251 , –0.025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CALC056 - Calculate the slopes of secant 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65" type="#_x0000_t75" style="height:19.5pt;width:51.75pt">
                  <v:imagedata r:id="rId2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point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6" type="#_x0000_t75" style="height:15pt;width:33.75pt">
                  <v:imagedata r:id="rId3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Estimate the slope </w:t>
            </w:r>
            <w:r>
              <w:rPr>
                <w:rStyle w:val="DefaultParagraphFont"/>
                <w:rFonts w:ascii="Times New Roman" w:eastAsia="Times New Roman" w:hAnsi="Times New Roman" w:cs="Times New Roman"/>
                <w:b w:val="0"/>
                <w:bCs w:val="0"/>
                <w:i/>
                <w:iCs/>
                <w:smallCaps w:val="0"/>
                <w:color w:val="000000"/>
                <w:sz w:val="22"/>
                <w:szCs w:val="22"/>
                <w:bdr w:val="nil"/>
                <w:rtl w:val="0"/>
              </w:rPr>
              <w:t>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the tangent line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67" type="#_x0000_t75" style="height:15pt;width:33.75pt">
                  <v:imagedata r:id="rId3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four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68" type="#_x0000_t75" style="height:13.5pt;width:53.25pt">
                        <v:imagedata r:id="rId3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69" type="#_x0000_t75" style="height:13.5pt;width:53.25pt">
                        <v:imagedata r:id="rId3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70" type="#_x0000_t75" style="height:13.5pt;width:53.25pt">
                        <v:imagedata r:id="rId3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71" type="#_x0000_t75" style="height:13.5pt;width:53.25pt">
                        <v:imagedata r:id="rId4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
                    </w:rPr>
                    <w:pict>
                      <v:shape id="_x0000_i1072" type="#_x0000_t75" style="height:13.5pt;width:52.5pt">
                        <v:imagedata r:id="rId4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4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CALC057 - Estimate the slope of a tangent line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77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73" type="#_x0000_t75" style="height:19.5pt;width:68.25pt">
                  <v:imagedata r:id="rId4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point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74" type="#_x0000_t75" style="height:15pt;width:33.75pt">
                  <v:imagedata r:id="rId4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Graph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secant line passing through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75" type="#_x0000_t75" style="height:15pt;width:33.75pt">
                  <v:imagedata r:id="rId4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76" type="#_x0000_t75" style="height:16.5pt;width:48pt">
                  <v:imagedata r:id="rId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77" type="#_x0000_t75" style="height:13.5pt;width:33.75pt">
                  <v:imagedata r:id="rId1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
              <w:gridCol w:w="153"/>
              <w:gridCol w:w="4720"/>
              <w:gridCol w:w="165"/>
              <w:gridCol w:w="4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78" type="#_x0000_t75" style="height:3in;width:3in">
                        <v:imagedata r:id="rId44"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79" type="#_x0000_t75" style="height:3in;width:3in">
                        <v:imagedata r:id="rId4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80" type="#_x0000_t75" style="height:3in;width:3in">
                        <v:imagedata r:id="rId46" o:title=""/>
                      </v:shape>
                    </w:pic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81" type="#_x0000_t75" style="height:3in;width:3in">
                        <v:imagedata r:id="rId4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82" type="#_x0000_t75" style="height:3in;width:3in">
                        <v:imagedata r:id="rId48" o:title=""/>
                      </v:shape>
                    </w:pic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738"/>
              <w:gridCol w:w="3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LCalc11.1.1.0 - A Preview of Calculus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3" type="#_x0000_t75" style="height:19.5pt;width:73.5pt">
                  <v:imagedata r:id="rId4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point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84" type="#_x0000_t75" style="height:15pt;width:39pt">
                  <v:imagedata r:id="rId5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Find the slope of the secant line passing through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85" type="#_x0000_t75" style="height:15pt;width:39pt">
                  <v:imagedata r:id="rId5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6"/>
                <w:sz w:val="22"/>
                <w:szCs w:val="22"/>
                <w:bdr w:val="nil"/>
                <w:rtl w:val="0"/>
              </w:rPr>
              <w:pict>
                <v:shape id="_x0000_i1086" type="#_x0000_t75" style="height:16.5pt;width:48pt">
                  <v:imagedata r:id="rId1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for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87" type="#_x0000_t75" style="height:13.5pt;width:25.5pt">
                  <v:imagedata r:id="rId5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one decimal place.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8"/>
              <w:gridCol w:w="6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CALC055 - Calculate the slope of a secant line passing through given 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function </w:t>
            </w:r>
            <w:r>
              <w:rPr>
                <w:rStyle w:val="DefaultParagraphFont"/>
                <w:rFonts w:ascii="Times New Roman" w:eastAsia="Times New Roman" w:hAnsi="Times New Roman" w:cs="Times New Roman"/>
                <w:b w:val="0"/>
                <w:bCs w:val="0"/>
                <w:i w:val="0"/>
                <w:iCs w:val="0"/>
                <w:smallCaps w:val="0"/>
                <w:color w:val="000000"/>
                <w:position w:val="-9"/>
                <w:sz w:val="22"/>
                <w:szCs w:val="22"/>
                <w:bdr w:val="nil"/>
                <w:rtl w:val="0"/>
              </w:rPr>
              <w:pict>
                <v:shape id="_x0000_i1088" type="#_x0000_t75" style="height:19.5pt;width:73.5pt">
                  <v:imagedata r:id="rId5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the point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89" type="#_x0000_t75" style="height:15pt;width:39pt">
                  <v:imagedata r:id="rId5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 the graph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Estimate the slope of the tangent line of </w:t>
            </w:r>
            <w:r>
              <w:rPr>
                <w:rStyle w:val="DefaultParagraphFont"/>
                <w:rFonts w:ascii="Times New Roman" w:eastAsia="Times New Roman" w:hAnsi="Times New Roman" w:cs="Times New Roman"/>
                <w:b w:val="0"/>
                <w:bCs w:val="0"/>
                <w:i/>
                <w:iCs/>
                <w:smallCaps w:val="0"/>
                <w:color w:val="000000"/>
                <w:sz w:val="22"/>
                <w:szCs w:val="22"/>
                <w:bdr w:val="nil"/>
                <w:rtl w:val="0"/>
              </w:rPr>
              <w:t>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at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90" type="#_x0000_t75" style="height:15pt;width:39pt">
                  <v:imagedata r:id="rId5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the whole number.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87"/>
              <w:gridCol w:w="6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CALC058 - Calculate the slope of secant line passing through the given points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Use the rectangles in the graph given below to approximate the area of the region bounded by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91" type="#_x0000_t75" style="height:31.5pt;width:33.75pt">
                  <v:imagedata r:id="rId5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2" type="#_x0000_t75" style="height:13.5pt;width:27.75pt">
                  <v:imagedata r:id="rId5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3" type="#_x0000_t75" style="height:13.5pt;width:27.75pt">
                  <v:imagedata r:id="rId5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val="0"/>
                <w:iCs w:val="0"/>
                <w:smallCaps w:val="0"/>
                <w:color w:val="000000"/>
                <w:position w:val="-3"/>
                <w:sz w:val="22"/>
                <w:szCs w:val="22"/>
                <w:bdr w:val="nil"/>
                <w:rtl w:val="0"/>
              </w:rPr>
              <w:pict>
                <v:shape id="_x0000_i1094" type="#_x0000_t75" style="height:13.5pt;width:25.5pt">
                  <v:imagedata r:id="rId57"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Round your answer to three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168"/>
              </w:rPr>
              <w:pict>
                <v:shape id="_x0000_i1095" type="#_x0000_t75" style="height:180pt;width:180pt">
                  <v:imagedata r:id="rId5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2.975 units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6.871 units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4.075 units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6.372 units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7.397 units</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65"/>
              <w:gridCol w:w="6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LCalc11.1.1.3 - Understand that the area problem is also basic to calculus.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Consider the length of the graph of </w:t>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96" type="#_x0000_t75" style="height:31.5pt;width:48pt">
                  <v:imagedata r:id="rId59"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from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97" type="#_x0000_t75" style="height:15pt;width:25.5pt">
                  <v:imagedata r:id="rId60"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w:t>
            </w:r>
            <w:r>
              <w:rPr>
                <w:rStyle w:val="DefaultParagraphFont"/>
                <w:rFonts w:ascii="Times New Roman" w:eastAsia="Times New Roman" w:hAnsi="Times New Roman" w:cs="Times New Roman"/>
                <w:b w:val="0"/>
                <w:bCs w:val="0"/>
                <w:i w:val="0"/>
                <w:iCs w:val="0"/>
                <w:smallCaps w:val="0"/>
                <w:color w:val="000000"/>
                <w:position w:val="-4"/>
                <w:sz w:val="22"/>
                <w:szCs w:val="22"/>
                <w:bdr w:val="nil"/>
                <w:rtl w:val="0"/>
              </w:rPr>
              <w:pict>
                <v:shape id="_x0000_i1098" type="#_x0000_t75" style="height:15pt;width:25.5pt">
                  <v:imagedata r:id="rId6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Approximate the length of the curve by finding the sum of the lengths of four line segments, as shown in following figure. Round your answer to two decimal places.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204"/>
              </w:rPr>
              <w:pict>
                <v:shape id="_x0000_i1099" type="#_x0000_t75" style="height:3in;width:3in">
                  <v:imagedata r:id="rId6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17"/>
              <w:gridCol w:w="6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Medium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Section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Multi-Mode (Multiple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CALC060 - Estimate the length of the curve using a piecewise linear function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Skill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1/11/2017 9:56 AM</w:t>
                  </w:r>
                </w:p>
              </w:tc>
            </w:tr>
          </w:tbl>
          <w:p/>
        </w:tc>
      </w:tr>
    </w:tbl>
    <w:p>
      <w:pPr>
        <w:bidi w:val="0"/>
        <w:spacing w:after="75"/>
        <w:jc w:val="left"/>
      </w:pPr>
    </w:p>
    <w:p>
      <w:pPr>
        <w:bidi w:val="0"/>
        <w:spacing w:after="75"/>
        <w:jc w:val="left"/>
      </w:pPr>
    </w:p>
    <w:sectPr>
      <w:headerReference w:type="default" r:id="rId63"/>
      <w:footerReference w:type="default" r:id="rId6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Section 1.1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jpe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header" Target="header1.xml" /><Relationship Id="rId64" Type="http://schemas.openxmlformats.org/officeDocument/2006/relationships/footer" Target="footer1.xml" /><Relationship Id="rId65" Type="http://schemas.openxmlformats.org/officeDocument/2006/relationships/styles" Target="styles.xml"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